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2A14B" w14:textId="77777777" w:rsidR="001E6AD4" w:rsidRDefault="001E6AD4" w:rsidP="001E6AD4">
      <w:pPr>
        <w:pStyle w:val="Heading1"/>
      </w:pPr>
      <w:r>
        <w:t>F/W</w:t>
      </w:r>
    </w:p>
    <w:p w14:paraId="6032A252" w14:textId="77777777" w:rsidR="001E6AD4" w:rsidRDefault="001E6AD4" w:rsidP="001E6AD4"/>
    <w:p w14:paraId="118A0918" w14:textId="77777777" w:rsidR="001E6AD4" w:rsidRPr="00B00753" w:rsidRDefault="001E6AD4" w:rsidP="001E6AD4">
      <w:pPr>
        <w:pStyle w:val="Heading2"/>
      </w:pPr>
      <w:r w:rsidRPr="00B00753">
        <w:lastRenderedPageBreak/>
        <w:t>**Big Framework**</w:t>
      </w:r>
    </w:p>
    <w:p w14:paraId="778BA75F" w14:textId="77777777" w:rsidR="001E6AD4" w:rsidRDefault="001E6AD4" w:rsidP="001E6AD4">
      <w:pPr>
        <w:pStyle w:val="Heading4"/>
      </w:pPr>
      <w:r>
        <w:t>OUR INTERPRETATION: The resolution asks a yes/no question as to the desirability of the United States Federal Government action. The role of the ballot should be to affirm or reject the actions and outcomes of the plan.</w:t>
      </w:r>
    </w:p>
    <w:p w14:paraId="43A0D68E" w14:textId="77777777" w:rsidR="001E6AD4" w:rsidRDefault="001E6AD4" w:rsidP="001E6AD4"/>
    <w:p w14:paraId="0C53E6EC" w14:textId="77777777" w:rsidR="001E6AD4" w:rsidRDefault="001E6AD4" w:rsidP="001E6AD4"/>
    <w:p w14:paraId="09CE9D57" w14:textId="77777777" w:rsidR="001E6AD4" w:rsidRDefault="001E6AD4" w:rsidP="001E6AD4">
      <w:pPr>
        <w:pStyle w:val="Heading4"/>
        <w:rPr>
          <w:rFonts w:cs="Arial"/>
        </w:rPr>
      </w:pPr>
      <w:r>
        <w:rPr>
          <w:rFonts w:cs="Arial"/>
        </w:rPr>
        <w:t>1. THE TOPIC IS DEFINED BY THE PHRASE FOLLOWING THE COLON – THE UNITED STATES FEDERAL GOVERNMENT IS THE AGENT OF THE RESOLUTION, NOT THE INDIVIDUAL DEBATERS</w:t>
      </w:r>
    </w:p>
    <w:p w14:paraId="5676CF85" w14:textId="77777777" w:rsidR="001E6AD4" w:rsidRDefault="001E6AD4" w:rsidP="001E6AD4">
      <w:pPr>
        <w:rPr>
          <w:rFonts w:cs="Arial"/>
        </w:rPr>
      </w:pPr>
      <w:r>
        <w:rPr>
          <w:rFonts w:cs="Arial"/>
        </w:rPr>
        <w:tab/>
      </w:r>
    </w:p>
    <w:p w14:paraId="27041502" w14:textId="77777777" w:rsidR="001E6AD4" w:rsidRPr="002B2EA1" w:rsidRDefault="001E6AD4" w:rsidP="001E6AD4">
      <w:pPr>
        <w:rPr>
          <w:rStyle w:val="StyleStyleBold12pt"/>
        </w:rPr>
      </w:pPr>
      <w:r w:rsidRPr="002B2EA1">
        <w:rPr>
          <w:rStyle w:val="StyleStyleBold12pt"/>
        </w:rPr>
        <w:t>Webster’s</w:t>
      </w:r>
      <w:r w:rsidRPr="002B2EA1">
        <w:t xml:space="preserve"> Guide to Grammar and Writing</w:t>
      </w:r>
      <w:r w:rsidRPr="002B2EA1">
        <w:rPr>
          <w:rStyle w:val="StyleStyleBold12pt"/>
        </w:rPr>
        <w:t xml:space="preserve"> 2K</w:t>
      </w:r>
    </w:p>
    <w:p w14:paraId="62A6B295" w14:textId="77777777" w:rsidR="001E6AD4" w:rsidRPr="002B2EA1" w:rsidRDefault="001E6AD4" w:rsidP="001E6AD4">
      <w:r w:rsidRPr="002B2EA1">
        <w:tab/>
      </w:r>
      <w:r w:rsidRPr="002B2EA1">
        <w:tab/>
      </w:r>
      <w:hyperlink r:id="rId11" w:history="1">
        <w:r w:rsidRPr="002B2EA1">
          <w:rPr>
            <w:rStyle w:val="Hyperlink"/>
          </w:rPr>
          <w:t>http://ccc.commnet.edu/grammar/marks/colon.htm</w:t>
        </w:r>
      </w:hyperlink>
    </w:p>
    <w:p w14:paraId="301DFB8F" w14:textId="77777777" w:rsidR="001E6AD4" w:rsidRPr="002B2EA1" w:rsidRDefault="001E6AD4" w:rsidP="001E6AD4"/>
    <w:p w14:paraId="09487957" w14:textId="77777777" w:rsidR="001E6AD4" w:rsidRPr="002B2EA1" w:rsidRDefault="001E6AD4" w:rsidP="001E6AD4">
      <w:proofErr w:type="gramStart"/>
      <w:r w:rsidRPr="002B2EA1">
        <w:t>Use of a colon before a list or an explanation that is preceded by a clause that can stand by itself.</w:t>
      </w:r>
      <w:proofErr w:type="gramEnd"/>
      <w:r w:rsidRPr="002B2EA1">
        <w:t xml:space="preserve"> Think of the colon as a gate, inviting one to go on… </w:t>
      </w:r>
      <w:r w:rsidRPr="002B2EA1">
        <w:rPr>
          <w:highlight w:val="lightGray"/>
        </w:rPr>
        <w:t>If the introductory phrase preceding the colon is very brief</w:t>
      </w:r>
      <w:r w:rsidRPr="002B2EA1">
        <w:t xml:space="preserve"> and </w:t>
      </w:r>
      <w:r w:rsidRPr="002B2EA1">
        <w:rPr>
          <w:highlight w:val="lightGray"/>
        </w:rPr>
        <w:t>the clause following the colon represents the real business of the sentence</w:t>
      </w:r>
      <w:r w:rsidRPr="002B2EA1">
        <w:t>, begin the clause after the colon with a capital letter.</w:t>
      </w:r>
    </w:p>
    <w:p w14:paraId="3C63B0A8" w14:textId="77777777" w:rsidR="001E6AD4" w:rsidRDefault="001E6AD4" w:rsidP="001E6AD4">
      <w:pPr>
        <w:pStyle w:val="evidencetext"/>
        <w:rPr>
          <w:rFonts w:cs="Arial"/>
        </w:rPr>
      </w:pPr>
    </w:p>
    <w:p w14:paraId="577D03C2" w14:textId="77777777" w:rsidR="001E6AD4" w:rsidRDefault="001E6AD4" w:rsidP="001E6AD4">
      <w:pPr>
        <w:pStyle w:val="Heading4"/>
        <w:rPr>
          <w:rFonts w:cs="Arial"/>
        </w:rPr>
      </w:pPr>
      <w:r>
        <w:rPr>
          <w:rFonts w:cs="Arial"/>
        </w:rPr>
        <w:t>2. “RESOLVED” EXPRESSES INTENT TO IMPLEMENT THE PLAN</w:t>
      </w:r>
    </w:p>
    <w:p w14:paraId="72060470" w14:textId="77777777" w:rsidR="001E6AD4" w:rsidRDefault="001E6AD4" w:rsidP="001E6AD4">
      <w:pPr>
        <w:pStyle w:val="evidencetext"/>
        <w:rPr>
          <w:rStyle w:val="cite"/>
          <w:rFonts w:cs="Arial"/>
          <w:color w:val="auto"/>
        </w:rPr>
      </w:pPr>
    </w:p>
    <w:p w14:paraId="6BE52A28" w14:textId="77777777" w:rsidR="001E6AD4" w:rsidRPr="002B2EA1" w:rsidRDefault="001E6AD4" w:rsidP="001E6AD4">
      <w:pPr>
        <w:rPr>
          <w:rStyle w:val="StyleStyleBold12pt"/>
        </w:rPr>
      </w:pPr>
      <w:r w:rsidRPr="002B2EA1">
        <w:rPr>
          <w:rStyle w:val="StyleStyleBold12pt"/>
        </w:rPr>
        <w:t>American Heritage Dictionary 2K</w:t>
      </w:r>
    </w:p>
    <w:p w14:paraId="518F28E8" w14:textId="77777777" w:rsidR="001E6AD4" w:rsidRPr="002B2EA1" w:rsidRDefault="00E92EAC" w:rsidP="001E6AD4">
      <w:hyperlink r:id="rId12" w:history="1">
        <w:r w:rsidR="001E6AD4" w:rsidRPr="002B2EA1">
          <w:rPr>
            <w:rStyle w:val="Hyperlink"/>
          </w:rPr>
          <w:t>www.dictionary.com/cgi-bin/dict.pl?term=resolved</w:t>
        </w:r>
      </w:hyperlink>
    </w:p>
    <w:p w14:paraId="7C21272A" w14:textId="77777777" w:rsidR="001E6AD4" w:rsidRPr="002B2EA1" w:rsidRDefault="001E6AD4" w:rsidP="001E6AD4"/>
    <w:p w14:paraId="1EE88320" w14:textId="77777777" w:rsidR="001E6AD4" w:rsidRPr="002B2EA1" w:rsidRDefault="001E6AD4" w:rsidP="001E6AD4">
      <w:pPr>
        <w:rPr>
          <w:highlight w:val="lightGray"/>
        </w:rPr>
      </w:pPr>
      <w:r w:rsidRPr="002B2EA1">
        <w:rPr>
          <w:highlight w:val="lightGray"/>
        </w:rPr>
        <w:t>To find a solution to; solve</w:t>
      </w:r>
      <w:r w:rsidRPr="002B2EA1">
        <w:t xml:space="preserve"> …</w:t>
      </w:r>
    </w:p>
    <w:p w14:paraId="58FB28AF" w14:textId="77777777" w:rsidR="001E6AD4" w:rsidRPr="002B2EA1" w:rsidRDefault="001E6AD4" w:rsidP="001E6AD4">
      <w:r w:rsidRPr="002B2EA1">
        <w:t>To bring to a usually successful conclusion</w:t>
      </w:r>
    </w:p>
    <w:p w14:paraId="3654950C" w14:textId="77777777" w:rsidR="001E6AD4" w:rsidRDefault="001E6AD4" w:rsidP="001E6AD4">
      <w:pPr>
        <w:pStyle w:val="evidencetext"/>
        <w:rPr>
          <w:rFonts w:cs="Arial"/>
        </w:rPr>
      </w:pPr>
    </w:p>
    <w:p w14:paraId="65E6AE2C" w14:textId="77777777" w:rsidR="001E6AD4" w:rsidRDefault="001E6AD4" w:rsidP="001E6AD4">
      <w:pPr>
        <w:pStyle w:val="Heading4"/>
        <w:rPr>
          <w:rFonts w:cs="Arial"/>
        </w:rPr>
      </w:pPr>
      <w:r>
        <w:rPr>
          <w:rFonts w:cs="Arial"/>
        </w:rPr>
        <w:t>3. “SHOULD” DENOTES AN EXPECTATION OF ENACTING A PLAN</w:t>
      </w:r>
    </w:p>
    <w:p w14:paraId="5DB4AC64" w14:textId="77777777" w:rsidR="001E6AD4" w:rsidRPr="002B2EA1" w:rsidRDefault="001E6AD4" w:rsidP="001E6AD4">
      <w:pPr>
        <w:ind w:left="1440"/>
        <w:rPr>
          <w:rStyle w:val="StyleStyleBold12pt"/>
        </w:rPr>
      </w:pPr>
      <w:r w:rsidRPr="002B2EA1">
        <w:rPr>
          <w:rStyle w:val="StyleStyleBold12pt"/>
        </w:rPr>
        <w:tab/>
      </w:r>
    </w:p>
    <w:p w14:paraId="7746736F" w14:textId="77777777" w:rsidR="001E6AD4" w:rsidRPr="002B2EA1" w:rsidRDefault="001E6AD4" w:rsidP="001E6AD4">
      <w:pPr>
        <w:rPr>
          <w:rStyle w:val="StyleStyleBold12pt"/>
        </w:rPr>
      </w:pPr>
      <w:r w:rsidRPr="002B2EA1">
        <w:rPr>
          <w:rStyle w:val="StyleStyleBold12pt"/>
        </w:rPr>
        <w:t xml:space="preserve">American Heritage Dictionary – 2K </w:t>
      </w:r>
    </w:p>
    <w:p w14:paraId="64C753DF" w14:textId="77777777" w:rsidR="001E6AD4" w:rsidRPr="002B2EA1" w:rsidRDefault="001E6AD4" w:rsidP="001E6AD4">
      <w:r w:rsidRPr="002B2EA1">
        <w:t>[www.dictionary.com]</w:t>
      </w:r>
    </w:p>
    <w:p w14:paraId="4DE9773D" w14:textId="77777777" w:rsidR="001E6AD4" w:rsidRPr="002B2EA1" w:rsidRDefault="001E6AD4" w:rsidP="001E6AD4">
      <w:r w:rsidRPr="002B2EA1">
        <w:tab/>
      </w:r>
    </w:p>
    <w:p w14:paraId="10904836" w14:textId="77777777" w:rsidR="001E6AD4" w:rsidRPr="002B2EA1" w:rsidRDefault="001E6AD4" w:rsidP="001E6AD4">
      <w:r w:rsidRPr="002B2EA1">
        <w:t xml:space="preserve">3 </w:t>
      </w:r>
      <w:r w:rsidRPr="002B2EA1">
        <w:rPr>
          <w:highlight w:val="lightGray"/>
        </w:rPr>
        <w:t>Used to express</w:t>
      </w:r>
      <w:r w:rsidRPr="002B2EA1">
        <w:t xml:space="preserve"> probability or </w:t>
      </w:r>
      <w:r w:rsidRPr="002B2EA1">
        <w:rPr>
          <w:highlight w:val="lightGray"/>
        </w:rPr>
        <w:t>expectation</w:t>
      </w:r>
    </w:p>
    <w:p w14:paraId="0A2F0C6C" w14:textId="77777777" w:rsidR="001E6AD4" w:rsidRDefault="001E6AD4" w:rsidP="001E6AD4">
      <w:pPr>
        <w:pStyle w:val="tag"/>
        <w:rPr>
          <w:rFonts w:ascii="Arial" w:hAnsi="Arial" w:cs="Arial"/>
          <w:color w:val="auto"/>
        </w:rPr>
      </w:pPr>
    </w:p>
    <w:p w14:paraId="49FC45AE" w14:textId="77777777" w:rsidR="001E6AD4" w:rsidRDefault="001E6AD4" w:rsidP="001E6AD4">
      <w:pPr>
        <w:pStyle w:val="Heading4"/>
        <w:rPr>
          <w:rFonts w:cs="Arial"/>
        </w:rPr>
      </w:pPr>
      <w:r>
        <w:rPr>
          <w:rFonts w:cs="Arial"/>
        </w:rPr>
        <w:t>4. THE U.S.F.G. is the three branches of government</w:t>
      </w:r>
    </w:p>
    <w:p w14:paraId="6E09F1C2" w14:textId="77777777" w:rsidR="001E6AD4" w:rsidRPr="0033607A" w:rsidRDefault="001E6AD4" w:rsidP="001E6AD4">
      <w:pPr>
        <w:rPr>
          <w:rStyle w:val="StyleStyleBold12pt"/>
        </w:rPr>
      </w:pPr>
      <w:r w:rsidRPr="0033607A">
        <w:rPr>
          <w:rStyle w:val="StyleStyleBold12pt"/>
        </w:rPr>
        <w:t>Dictionary.com 2k6</w:t>
      </w:r>
      <w:r>
        <w:rPr>
          <w:rStyle w:val="StyleStyleBold12pt"/>
        </w:rPr>
        <w:t xml:space="preserve"> </w:t>
      </w:r>
      <w:r w:rsidRPr="00C22B0A">
        <w:t>[</w:t>
      </w:r>
      <w:hyperlink r:id="rId13" w:history="1">
        <w:r>
          <w:rPr>
            <w:rStyle w:val="Hyperlink"/>
          </w:rPr>
          <w:t>http://dictionary.reference.com/browse/united+states+government</w:t>
        </w:r>
      </w:hyperlink>
      <w:r w:rsidRPr="00C22B0A">
        <w:t>]</w:t>
      </w:r>
    </w:p>
    <w:p w14:paraId="0E8C9F9B" w14:textId="77777777" w:rsidR="001E6AD4" w:rsidRDefault="001E6AD4" w:rsidP="001E6AD4">
      <w:pPr>
        <w:ind w:left="1440"/>
        <w:rPr>
          <w:rStyle w:val="underline2"/>
        </w:rPr>
      </w:pPr>
    </w:p>
    <w:tbl>
      <w:tblPr>
        <w:tblW w:w="0" w:type="auto"/>
        <w:shd w:val="clear" w:color="auto" w:fill="FFFFFF"/>
        <w:tblCellMar>
          <w:left w:w="0" w:type="dxa"/>
          <w:right w:w="0" w:type="dxa"/>
        </w:tblCellMar>
        <w:tblLook w:val="04A0" w:firstRow="1" w:lastRow="0" w:firstColumn="1" w:lastColumn="0" w:noHBand="0" w:noVBand="1"/>
      </w:tblPr>
      <w:tblGrid>
        <w:gridCol w:w="8913"/>
      </w:tblGrid>
      <w:tr w:rsidR="001E6AD4" w:rsidRPr="0033607A" w14:paraId="2EB2B858" w14:textId="77777777" w:rsidTr="00FF2A6F">
        <w:tc>
          <w:tcPr>
            <w:tcW w:w="0" w:type="auto"/>
            <w:shd w:val="clear" w:color="auto" w:fill="FFFFFF"/>
            <w:vAlign w:val="center"/>
            <w:hideMark/>
          </w:tcPr>
          <w:p w14:paraId="43D3C829" w14:textId="77777777" w:rsidR="001E6AD4" w:rsidRPr="0033607A" w:rsidRDefault="001E6AD4" w:rsidP="00FF2A6F">
            <w:r w:rsidRPr="0033607A">
              <w:t>noun</w:t>
            </w:r>
          </w:p>
        </w:tc>
      </w:tr>
      <w:tr w:rsidR="001E6AD4" w:rsidRPr="0033607A" w14:paraId="321976CA" w14:textId="77777777" w:rsidTr="00FF2A6F">
        <w:tc>
          <w:tcPr>
            <w:tcW w:w="0" w:type="auto"/>
            <w:shd w:val="clear" w:color="auto" w:fill="FFFFFF"/>
            <w:vAlign w:val="center"/>
            <w:hideMark/>
          </w:tcPr>
          <w:p w14:paraId="1956CD94" w14:textId="77777777" w:rsidR="001E6AD4" w:rsidRPr="0033607A" w:rsidRDefault="001E6AD4" w:rsidP="00FF2A6F">
            <w:pPr>
              <w:rPr>
                <w:rStyle w:val="StyleBoldUnderline"/>
              </w:rPr>
            </w:pPr>
            <w:r w:rsidRPr="0033607A">
              <w:rPr>
                <w:rStyle w:val="StyleBoldUnderline"/>
              </w:rPr>
              <w:t>the executive and legislative and judicial branches of the federal</w:t>
            </w:r>
            <w:r>
              <w:rPr>
                <w:rStyle w:val="StyleBoldUnderline"/>
              </w:rPr>
              <w:t xml:space="preserve"> </w:t>
            </w:r>
            <w:r w:rsidRPr="0033607A">
              <w:rPr>
                <w:rStyle w:val="StyleBoldUnderline"/>
              </w:rPr>
              <w:t>government of the United States</w:t>
            </w:r>
            <w:r>
              <w:rPr>
                <w:rStyle w:val="StyleBoldUnderline"/>
              </w:rPr>
              <w:t xml:space="preserve"> </w:t>
            </w:r>
          </w:p>
        </w:tc>
      </w:tr>
    </w:tbl>
    <w:p w14:paraId="15EEFCED" w14:textId="77777777" w:rsidR="001E6AD4" w:rsidRDefault="001E6AD4" w:rsidP="001E6AD4"/>
    <w:p w14:paraId="0C69C5E6" w14:textId="77777777" w:rsidR="001E6AD4" w:rsidRDefault="001E6AD4" w:rsidP="001E6AD4"/>
    <w:p w14:paraId="50D9CC10" w14:textId="77777777" w:rsidR="001E6AD4" w:rsidRDefault="001E6AD4" w:rsidP="001E6AD4">
      <w:pPr>
        <w:pStyle w:val="Heading4"/>
      </w:pPr>
      <w:proofErr w:type="spellStart"/>
      <w:r w:rsidRPr="00EE5060">
        <w:lastRenderedPageBreak/>
        <w:t>Decisionmaking</w:t>
      </w:r>
      <w:proofErr w:type="spellEnd"/>
      <w:r>
        <w:t xml:space="preserve"> skills and engagement with the state energy apparatus </w:t>
      </w:r>
      <w:r w:rsidRPr="00EE5060">
        <w:rPr>
          <w:u w:val="single"/>
        </w:rPr>
        <w:t>prevents energy technocracy</w:t>
      </w:r>
      <w:r>
        <w:t xml:space="preserve"> and actualizes radical politics</w:t>
      </w:r>
    </w:p>
    <w:p w14:paraId="4E7674E7" w14:textId="77777777" w:rsidR="001E6AD4" w:rsidRPr="00737EBB" w:rsidRDefault="001E6AD4" w:rsidP="001E6AD4">
      <w:pPr>
        <w:rPr>
          <w:rStyle w:val="StyleStyleBold12pt"/>
        </w:rPr>
      </w:pPr>
      <w:r w:rsidRPr="00737EBB">
        <w:rPr>
          <w:rStyle w:val="StyleStyleBold12pt"/>
        </w:rPr>
        <w:t xml:space="preserve">Hager, Bryn </w:t>
      </w:r>
      <w:proofErr w:type="spellStart"/>
      <w:r w:rsidRPr="00737EBB">
        <w:rPr>
          <w:rStyle w:val="StyleStyleBold12pt"/>
        </w:rPr>
        <w:t>Mawr</w:t>
      </w:r>
      <w:proofErr w:type="spellEnd"/>
      <w:r w:rsidRPr="00737EBB">
        <w:rPr>
          <w:rStyle w:val="StyleStyleBold12pt"/>
        </w:rPr>
        <w:t xml:space="preserve"> College political science professor, ‘92</w:t>
      </w:r>
    </w:p>
    <w:p w14:paraId="316F9BC2" w14:textId="77777777" w:rsidR="001E6AD4" w:rsidRDefault="001E6AD4" w:rsidP="001E6AD4">
      <w:r>
        <w:t>[Carol J., “</w:t>
      </w:r>
      <w:r w:rsidRPr="0009405C">
        <w:t>Democratizing Technology: Citizen &amp; State in West German Energy Politics</w:t>
      </w:r>
      <w:r>
        <w:t xml:space="preserve">, 1974-1990” </w:t>
      </w:r>
      <w:r w:rsidRPr="0009405C">
        <w:rPr>
          <w:i/>
        </w:rPr>
        <w:t>Polity</w:t>
      </w:r>
      <w:r w:rsidRPr="0009405C">
        <w:t>, Vol. 25, No. 1</w:t>
      </w:r>
      <w:r>
        <w:t>, p. 45-70, accessed 10-7-12, AFB]</w:t>
      </w:r>
    </w:p>
    <w:p w14:paraId="21B73327" w14:textId="77777777" w:rsidR="001E6AD4" w:rsidRDefault="001E6AD4" w:rsidP="001E6AD4">
      <w:pPr>
        <w:pStyle w:val="TagText"/>
      </w:pPr>
    </w:p>
    <w:p w14:paraId="0C321233" w14:textId="77777777" w:rsidR="001E6AD4" w:rsidRDefault="001E6AD4" w:rsidP="001E6AD4">
      <w:r>
        <w:t xml:space="preserve">During this phase, </w:t>
      </w:r>
      <w:r w:rsidRPr="00D410C0">
        <w:rPr>
          <w:rStyle w:val="StyleBoldUnderline"/>
        </w:rPr>
        <w:t xml:space="preserve">the </w:t>
      </w:r>
      <w:r w:rsidRPr="008F2831">
        <w:rPr>
          <w:rStyle w:val="StyleBoldUnderline"/>
        </w:rPr>
        <w:t xml:space="preserve">citizen initiative attempted to overcome its defensive posture and implement an alternative politics. </w:t>
      </w:r>
      <w:r w:rsidRPr="008F2831">
        <w:t>The strategy of legal and technical challenge might delay or even prevent plant construction, but it would not by itself accomplish</w:t>
      </w:r>
      <w:r>
        <w:t xml:space="preserve"> the broader goal on the legitimation dimension, i.e., democratization. Indeed, it worked against broad participation. </w:t>
      </w:r>
      <w:r w:rsidRPr="00737EBB">
        <w:rPr>
          <w:rStyle w:val="StyleBoldUnderline"/>
          <w:highlight w:val="yellow"/>
        </w:rPr>
        <w:t>The activists had to find a viable means of achieving change.</w:t>
      </w:r>
      <w:r>
        <w:rPr>
          <w:rStyle w:val="StyleBoldUnderline"/>
        </w:rPr>
        <w:t xml:space="preserve"> </w:t>
      </w:r>
      <w:r w:rsidRPr="00737EBB">
        <w:rPr>
          <w:rStyle w:val="StyleBoldUnderline"/>
          <w:highlight w:val="yellow"/>
        </w:rPr>
        <w:t>Citizens had proved they could contribute to a</w:t>
      </w:r>
      <w:r w:rsidRPr="00275A31">
        <w:rPr>
          <w:rStyle w:val="StyleBoldUnderline"/>
        </w:rPr>
        <w:t xml:space="preserve"> </w:t>
      </w:r>
      <w:r w:rsidRPr="008F2831">
        <w:rPr>
          <w:rStyle w:val="StyleBoldUnderline"/>
          <w:highlight w:val="yellow"/>
        </w:rPr>
        <w:t>substantive policy discussio</w:t>
      </w:r>
      <w:r w:rsidRPr="001F606E">
        <w:rPr>
          <w:rStyle w:val="StyleBoldUnderline"/>
          <w:highlight w:val="yellow"/>
        </w:rPr>
        <w:t>n.</w:t>
      </w:r>
      <w:r>
        <w:rPr>
          <w:rStyle w:val="StyleBoldUnderline"/>
        </w:rPr>
        <w:t xml:space="preserve"> </w:t>
      </w:r>
      <w:r w:rsidRPr="00D410C0">
        <w:t>Now</w:t>
      </w:r>
      <w:r>
        <w:t xml:space="preserve">, some </w:t>
      </w:r>
      <w:r w:rsidRPr="008F2831">
        <w:rPr>
          <w:rStyle w:val="Emphasis"/>
          <w:highlight w:val="yellow"/>
        </w:rPr>
        <w:t>a</w:t>
      </w:r>
      <w:r w:rsidRPr="00624BB6">
        <w:rPr>
          <w:rStyle w:val="Emphasis"/>
          <w:highlight w:val="green"/>
        </w:rPr>
        <w:t>ctivists turned to the parliamentary aren</w:t>
      </w:r>
      <w:r w:rsidRPr="008F2831">
        <w:rPr>
          <w:rStyle w:val="Emphasis"/>
          <w:highlight w:val="yellow"/>
        </w:rPr>
        <w:t>a as a</w:t>
      </w:r>
      <w:r>
        <w:t xml:space="preserve"> possible </w:t>
      </w:r>
      <w:r w:rsidRPr="008F2831">
        <w:rPr>
          <w:rStyle w:val="Emphasis"/>
          <w:highlight w:val="yellow"/>
        </w:rPr>
        <w:t xml:space="preserve">forum </w:t>
      </w:r>
      <w:r w:rsidRPr="00624BB6">
        <w:rPr>
          <w:rStyle w:val="Emphasis"/>
          <w:highlight w:val="green"/>
        </w:rPr>
        <w:t>fo</w:t>
      </w:r>
      <w:r w:rsidRPr="008F2831">
        <w:rPr>
          <w:rStyle w:val="Emphasis"/>
          <w:highlight w:val="yellow"/>
        </w:rPr>
        <w:t>r</w:t>
      </w:r>
      <w:r>
        <w:t xml:space="preserve"> an </w:t>
      </w:r>
      <w:r w:rsidRPr="00624BB6">
        <w:rPr>
          <w:rStyle w:val="Emphasis"/>
          <w:highlight w:val="green"/>
        </w:rPr>
        <w:t>energy dialogue.</w:t>
      </w:r>
      <w:r>
        <w:t xml:space="preserve"> Until now, parliament had been conspicuously absent as a relevant policy maker, but </w:t>
      </w:r>
      <w:r w:rsidRPr="00275A31">
        <w:rPr>
          <w:rStyle w:val="StyleBoldUnderline"/>
        </w:rPr>
        <w:t xml:space="preserve">if parliament could be reshaped </w:t>
      </w:r>
      <w:r w:rsidRPr="0019444B">
        <w:rPr>
          <w:rStyle w:val="StyleBoldUnderline"/>
          <w:highlight w:val="yellow"/>
        </w:rPr>
        <w:t>and</w:t>
      </w:r>
      <w:r w:rsidRPr="00275A31">
        <w:rPr>
          <w:rStyle w:val="StyleBoldUnderline"/>
        </w:rPr>
        <w:t xml:space="preserve"> activated, citizens would have</w:t>
      </w:r>
      <w:r w:rsidRPr="00D410C0">
        <w:rPr>
          <w:rStyle w:val="StyleBoldUnderline"/>
        </w:rPr>
        <w:t xml:space="preserve"> a forum in which to address</w:t>
      </w:r>
      <w:r>
        <w:t xml:space="preserve"> the </w:t>
      </w:r>
      <w:r w:rsidRPr="00D410C0">
        <w:rPr>
          <w:rStyle w:val="StyleBoldUnderline"/>
        </w:rPr>
        <w:t xml:space="preserve">broad questions of policy-making goals and forms. </w:t>
      </w:r>
      <w:r w:rsidRPr="0019444B">
        <w:rPr>
          <w:rStyle w:val="StyleBoldUnderline"/>
        </w:rPr>
        <w:t>They would</w:t>
      </w:r>
      <w:r w:rsidRPr="0019444B">
        <w:t xml:space="preserve"> also </w:t>
      </w:r>
      <w:r w:rsidRPr="0019444B">
        <w:rPr>
          <w:rStyle w:val="StyleBoldUnderline"/>
        </w:rPr>
        <w:t xml:space="preserve">have </w:t>
      </w:r>
      <w:r w:rsidRPr="00624BB6">
        <w:rPr>
          <w:rStyle w:val="StyleBoldUnderline"/>
          <w:highlight w:val="green"/>
        </w:rPr>
        <w:t>an institutional lever</w:t>
      </w:r>
      <w:r w:rsidRPr="008F2831">
        <w:rPr>
          <w:rStyle w:val="StyleBoldUnderline"/>
          <w:highlight w:val="yellow"/>
        </w:rPr>
        <w:t xml:space="preserve"> with which </w:t>
      </w:r>
      <w:r w:rsidRPr="00624BB6">
        <w:rPr>
          <w:rStyle w:val="StyleBoldUnderline"/>
          <w:highlight w:val="green"/>
        </w:rPr>
        <w:t>to pry apart</w:t>
      </w:r>
      <w:r>
        <w:t xml:space="preserve"> the </w:t>
      </w:r>
      <w:r w:rsidRPr="008F2831">
        <w:rPr>
          <w:rStyle w:val="StyleBoldUnderline"/>
          <w:highlight w:val="yellow"/>
        </w:rPr>
        <w:t>b</w:t>
      </w:r>
      <w:r w:rsidRPr="00624BB6">
        <w:rPr>
          <w:rStyle w:val="StyleBoldUnderline"/>
          <w:highlight w:val="green"/>
        </w:rPr>
        <w:t>ureaucracy</w:t>
      </w:r>
      <w:r>
        <w:t xml:space="preserve"> and utility. None of the established political parties could offer an alternative program. Thus, local activists met to discuss forming their own voting list.</w:t>
      </w:r>
    </w:p>
    <w:p w14:paraId="77F0D663" w14:textId="77777777" w:rsidR="001E6AD4" w:rsidRDefault="001E6AD4" w:rsidP="001E6AD4">
      <w:r>
        <w:t xml:space="preserve">These discussions provoked internal dissent. </w:t>
      </w:r>
      <w:r w:rsidRPr="00D410C0">
        <w:rPr>
          <w:rStyle w:val="StyleBoldUnderline"/>
        </w:rPr>
        <w:t>Many</w:t>
      </w:r>
      <w:r>
        <w:t xml:space="preserve"> citizen initiative </w:t>
      </w:r>
      <w:r w:rsidRPr="00D410C0">
        <w:rPr>
          <w:rStyle w:val="StyleBoldUnderline"/>
        </w:rPr>
        <w:t>members objected to the idea of forming a political party.</w:t>
      </w:r>
      <w:r>
        <w:t xml:space="preserve"> If the problem lay in the role of parliament itself, another political party would not solve it. On the contrary, parliamentary participation was likely to destroy what political innovations the </w:t>
      </w:r>
      <w:proofErr w:type="spellStart"/>
      <w:r>
        <w:t>extraparliamentary</w:t>
      </w:r>
      <w:proofErr w:type="spellEnd"/>
      <w:r>
        <w:t xml:space="preserve"> movement had made. Others argued that </w:t>
      </w:r>
      <w:r w:rsidRPr="00D410C0">
        <w:rPr>
          <w:rStyle w:val="StyleBoldUnderline"/>
        </w:rPr>
        <w:t>a political party would give the movement an institutional platform from which to introduce</w:t>
      </w:r>
      <w:r>
        <w:t xml:space="preserve"> some of the </w:t>
      </w:r>
      <w:r w:rsidRPr="00D410C0">
        <w:rPr>
          <w:rStyle w:val="StyleBoldUnderline"/>
        </w:rPr>
        <w:t>grassroots democratic political forms</w:t>
      </w:r>
      <w:r>
        <w:t xml:space="preserve"> the groups had developed. </w:t>
      </w:r>
      <w:r w:rsidRPr="00624BB6">
        <w:rPr>
          <w:rStyle w:val="StyleBoldUnderline"/>
          <w:highlight w:val="green"/>
        </w:rPr>
        <w:t>Founding a</w:t>
      </w:r>
      <w:r>
        <w:t xml:space="preserve"> party as the </w:t>
      </w:r>
      <w:r w:rsidRPr="00624BB6">
        <w:rPr>
          <w:rStyle w:val="StyleBoldUnderline"/>
          <w:highlight w:val="green"/>
        </w:rPr>
        <w:t>parliamentary arm of the citizen movement would allow these groups to play an active, critical role</w:t>
      </w:r>
      <w:r w:rsidRPr="008F2831">
        <w:rPr>
          <w:rStyle w:val="StyleBoldUnderline"/>
        </w:rPr>
        <w:t xml:space="preserve"> in institutionalized politics,</w:t>
      </w:r>
      <w:r w:rsidRPr="0019444B">
        <w:rPr>
          <w:rStyle w:val="StyleBoldUnderline"/>
        </w:rPr>
        <w:t xml:space="preserve"> </w:t>
      </w:r>
      <w:r w:rsidRPr="00624BB6">
        <w:rPr>
          <w:rStyle w:val="Emphasis"/>
          <w:highlight w:val="green"/>
        </w:rPr>
        <w:t>participating in</w:t>
      </w:r>
      <w:r w:rsidRPr="001F606E">
        <w:rPr>
          <w:rStyle w:val="Emphasis"/>
        </w:rPr>
        <w:t xml:space="preserve"> </w:t>
      </w:r>
      <w:r w:rsidRPr="008F2831">
        <w:rPr>
          <w:rStyle w:val="Emphasis"/>
        </w:rPr>
        <w:t xml:space="preserve">the </w:t>
      </w:r>
      <w:r w:rsidRPr="00624BB6">
        <w:rPr>
          <w:rStyle w:val="Emphasis"/>
          <w:highlight w:val="green"/>
        </w:rPr>
        <w:t>policy debates while retaining their outside perspective</w:t>
      </w:r>
      <w:r w:rsidRPr="008F2831">
        <w:rPr>
          <w:rStyle w:val="Emphasis"/>
          <w:highlight w:val="yellow"/>
        </w:rPr>
        <w:t>.</w:t>
      </w:r>
      <w:r>
        <w:t xml:space="preserve"> Despite the disagreements, the Alternative List for Democracy and Environmental Protection Berlin (AL) was formed in 1978 and first won seats in the Land parliament with 7.2 percent of the vote in 1981.43 The </w:t>
      </w:r>
      <w:r w:rsidRPr="00D410C0">
        <w:rPr>
          <w:rStyle w:val="StyleBoldUnderline"/>
        </w:rPr>
        <w:t>founders of the AL were</w:t>
      </w:r>
      <w:r>
        <w:t xml:space="preserve"> </w:t>
      </w:r>
      <w:r w:rsidRPr="00D410C0">
        <w:rPr>
          <w:rStyle w:val="StyleBoldUnderline"/>
        </w:rPr>
        <w:t>encouraged by the success of</w:t>
      </w:r>
      <w:r>
        <w:t xml:space="preserve"> newly formed </w:t>
      </w:r>
      <w:r w:rsidRPr="00D410C0">
        <w:rPr>
          <w:rStyle w:val="StyleBoldUnderline"/>
        </w:rPr>
        <w:t>local</w:t>
      </w:r>
      <w:r>
        <w:t xml:space="preserve"> green </w:t>
      </w:r>
      <w:r w:rsidRPr="00D410C0">
        <w:rPr>
          <w:rStyle w:val="StyleBoldUnderline"/>
        </w:rPr>
        <w:t>parties in Lower Saxony and Hamburg</w:t>
      </w:r>
      <w:proofErr w:type="gramStart"/>
      <w:r>
        <w:t>,44</w:t>
      </w:r>
      <w:proofErr w:type="gramEnd"/>
      <w:r>
        <w:t xml:space="preserve"> whose evolution had been very similar to that of the West Berlin citizen move-</w:t>
      </w:r>
      <w:proofErr w:type="spellStart"/>
      <w:r>
        <w:t>ment</w:t>
      </w:r>
      <w:proofErr w:type="spellEnd"/>
      <w:r>
        <w:t>. Throughout the FRG, unpopular administrative decisions affect-</w:t>
      </w:r>
      <w:proofErr w:type="spellStart"/>
      <w:r>
        <w:t>ing</w:t>
      </w:r>
      <w:proofErr w:type="spellEnd"/>
      <w:r>
        <w:t xml:space="preserve"> local environments, generally in the form of state-sponsored </w:t>
      </w:r>
      <w:proofErr w:type="spellStart"/>
      <w:r>
        <w:t>indus</w:t>
      </w:r>
      <w:proofErr w:type="spellEnd"/>
      <w:r>
        <w:t xml:space="preserve">-trial projects, prompted the development of the citizen initiative and ecology movements. The </w:t>
      </w:r>
      <w:r w:rsidRPr="008F2831">
        <w:rPr>
          <w:rStyle w:val="StyleBoldUnderline"/>
          <w:highlight w:val="yellow"/>
        </w:rPr>
        <w:t>groups</w:t>
      </w:r>
      <w:r>
        <w:t xml:space="preserve"> in turn </w:t>
      </w:r>
      <w:r w:rsidRPr="008F2831">
        <w:rPr>
          <w:rStyle w:val="StyleBoldUnderline"/>
          <w:highlight w:val="yellow"/>
        </w:rPr>
        <w:t>focused</w:t>
      </w:r>
      <w:r w:rsidRPr="00D410C0">
        <w:rPr>
          <w:rStyle w:val="StyleBoldUnderline"/>
        </w:rPr>
        <w:t xml:space="preserve"> constant attention </w:t>
      </w:r>
      <w:r w:rsidRPr="008F2831">
        <w:rPr>
          <w:rStyle w:val="StyleBoldUnderline"/>
          <w:highlight w:val="yellow"/>
        </w:rPr>
        <w:t>on</w:t>
      </w:r>
      <w:r w:rsidRPr="00D410C0">
        <w:rPr>
          <w:rStyle w:val="StyleBoldUnderline"/>
        </w:rPr>
        <w:t xml:space="preserve"> state planning "errors," calling into question not only the decisions themselves, but also the </w:t>
      </w:r>
      <w:r w:rsidRPr="008F2831">
        <w:rPr>
          <w:rStyle w:val="Emphasis"/>
          <w:highlight w:val="yellow"/>
        </w:rPr>
        <w:t>conventional forms of political decision making</w:t>
      </w:r>
      <w:r w:rsidRPr="00D410C0">
        <w:rPr>
          <w:rStyle w:val="Emphasis"/>
        </w:rPr>
        <w:t xml:space="preserve"> that produced them</w:t>
      </w:r>
      <w:r>
        <w:t xml:space="preserve">.45 </w:t>
      </w:r>
      <w:r w:rsidRPr="00D410C0">
        <w:t>Disgruntled citizens</w:t>
      </w:r>
      <w:r>
        <w:t xml:space="preserve">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w:t>
      </w:r>
      <w:r w:rsidRPr="008F2831">
        <w:rPr>
          <w:rStyle w:val="StyleBoldUnderline"/>
          <w:highlight w:val="yellow"/>
        </w:rPr>
        <w:t>As they broadened their critique to include the</w:t>
      </w:r>
      <w:r>
        <w:t xml:space="preserve"> political </w:t>
      </w:r>
      <w:r w:rsidRPr="008F2831">
        <w:rPr>
          <w:rStyle w:val="StyleBoldUnderline"/>
          <w:highlight w:val="yellow"/>
        </w:rPr>
        <w:t>system as a whole</w:t>
      </w:r>
      <w:r>
        <w:t xml:space="preserve">, many </w:t>
      </w:r>
      <w:r w:rsidRPr="00D410C0">
        <w:rPr>
          <w:rStyle w:val="StyleBoldUnderline"/>
        </w:rPr>
        <w:t>grassroots groups</w:t>
      </w:r>
      <w:r>
        <w:t xml:space="preserve"> found the </w:t>
      </w:r>
      <w:proofErr w:type="spellStart"/>
      <w:r>
        <w:t>extraparliamentary</w:t>
      </w:r>
      <w:proofErr w:type="spellEnd"/>
      <w:r>
        <w:t xml:space="preserve"> arena too restrictive. Like many in the West Berlin group, they </w:t>
      </w:r>
      <w:r w:rsidRPr="00D410C0">
        <w:rPr>
          <w:rStyle w:val="StyleBoldUnderline"/>
        </w:rPr>
        <w:t>reasoned that</w:t>
      </w:r>
      <w:r>
        <w:t xml:space="preserve"> the necessary </w:t>
      </w:r>
      <w:r w:rsidRPr="00D410C0">
        <w:rPr>
          <w:rStyle w:val="StyleBoldUnderline"/>
        </w:rPr>
        <w:t>change would require</w:t>
      </w:r>
      <w:r>
        <w:t xml:space="preserve"> a degree of </w:t>
      </w:r>
      <w:r w:rsidRPr="00624BB6">
        <w:rPr>
          <w:rStyle w:val="StyleBoldUnderline"/>
          <w:highlight w:val="green"/>
        </w:rPr>
        <w:t>political restructurin</w:t>
      </w:r>
      <w:r w:rsidRPr="008F2831">
        <w:rPr>
          <w:rStyle w:val="StyleBoldUnderline"/>
          <w:highlight w:val="yellow"/>
        </w:rPr>
        <w:t>g</w:t>
      </w:r>
      <w:r w:rsidRPr="00D410C0">
        <w:rPr>
          <w:rStyle w:val="StyleBoldUnderline"/>
        </w:rPr>
        <w:t xml:space="preserve"> that </w:t>
      </w:r>
      <w:r w:rsidRPr="00624BB6">
        <w:rPr>
          <w:rStyle w:val="StyleBoldUnderline"/>
          <w:highlight w:val="green"/>
        </w:rPr>
        <w:t>could only be accomplished through</w:t>
      </w:r>
      <w:r w:rsidRPr="00D410C0">
        <w:rPr>
          <w:rStyle w:val="StyleBoldUnderline"/>
        </w:rPr>
        <w:t xml:space="preserve"> their </w:t>
      </w:r>
      <w:r w:rsidRPr="00624BB6">
        <w:rPr>
          <w:rStyle w:val="Emphasis"/>
          <w:highlight w:val="green"/>
        </w:rPr>
        <w:t xml:space="preserve">direct participation </w:t>
      </w:r>
      <w:r w:rsidRPr="008F2831">
        <w:rPr>
          <w:rStyle w:val="Emphasis"/>
          <w:highlight w:val="yellow"/>
        </w:rPr>
        <w:t>in parliamentary politics</w:t>
      </w:r>
      <w:r w:rsidRPr="00D410C0">
        <w:rPr>
          <w:rStyle w:val="Emphasis"/>
        </w:rPr>
        <w:t>.</w:t>
      </w:r>
      <w:r w:rsidRPr="00422C76">
        <w:t xml:space="preserve"> Green/</w:t>
      </w:r>
      <w:r w:rsidRPr="00D410C0">
        <w:rPr>
          <w:rStyle w:val="StyleBoldUnderline"/>
        </w:rPr>
        <w:t>alternative parties</w:t>
      </w:r>
      <w:r w:rsidRPr="00422C76">
        <w:t xml:space="preserve"> and voting lists </w:t>
      </w:r>
      <w:r w:rsidRPr="00D410C0">
        <w:rPr>
          <w:rStyle w:val="StyleBoldUnderline"/>
        </w:rPr>
        <w:t>sprang up nationwide and began to win seats in local assemblies.</w:t>
      </w:r>
      <w:r w:rsidRPr="00422C76">
        <w:t xml:space="preserve"> The West Berlin Alternative List saw itself not as a party, but as the parliamentary arm of the citizen initiative movement. One member explains: "</w:t>
      </w:r>
      <w:r w:rsidRPr="00D410C0">
        <w:rPr>
          <w:rStyle w:val="StyleBoldUnderline"/>
        </w:rPr>
        <w:t>the starting point</w:t>
      </w:r>
      <w:r w:rsidRPr="00422C76">
        <w:t xml:space="preserve"> for </w:t>
      </w:r>
      <w:r w:rsidRPr="00422C76">
        <w:lastRenderedPageBreak/>
        <w:t xml:space="preserve">alternative electoral participation </w:t>
      </w:r>
      <w:r w:rsidRPr="00D410C0">
        <w:rPr>
          <w:rStyle w:val="StyleBoldUnderline"/>
        </w:rPr>
        <w:t>was</w:t>
      </w:r>
      <w:r w:rsidRPr="00422C76">
        <w:t xml:space="preserve"> simply </w:t>
      </w:r>
      <w:r w:rsidRPr="00D410C0">
        <w:rPr>
          <w:rStyle w:val="StyleBoldUnderline"/>
        </w:rPr>
        <w:t>the notion of achieving a greater audience for</w:t>
      </w:r>
      <w:r w:rsidRPr="00422C76">
        <w:t xml:space="preserve"> [</w:t>
      </w:r>
      <w:r w:rsidRPr="00D410C0">
        <w:rPr>
          <w:rStyle w:val="StyleBoldUnderline"/>
        </w:rPr>
        <w:t>our</w:t>
      </w:r>
      <w:r w:rsidRPr="00422C76">
        <w:t xml:space="preserve">] own </w:t>
      </w:r>
      <w:r w:rsidRPr="00D410C0">
        <w:rPr>
          <w:rStyle w:val="StyleBoldUnderline"/>
        </w:rPr>
        <w:t>ideas</w:t>
      </w:r>
      <w:r w:rsidRPr="00422C76">
        <w:t xml:space="preserve"> and thus to work in support</w:t>
      </w:r>
      <w:r>
        <w:t xml:space="preserve"> o</w:t>
      </w:r>
      <w:r w:rsidRPr="00422C76">
        <w:t xml:space="preserve">f the </w:t>
      </w:r>
      <w:proofErr w:type="spellStart"/>
      <w:r w:rsidRPr="00422C76">
        <w:t>extraparliamentary</w:t>
      </w:r>
      <w:proofErr w:type="spellEnd"/>
      <w:r w:rsidRPr="00422C76">
        <w:t xml:space="preserve"> movements</w:t>
      </w:r>
      <w:r>
        <w:t xml:space="preserve"> a</w:t>
      </w:r>
      <w:r w:rsidRPr="00422C76">
        <w:t xml:space="preserve">nd initia-tives,"47 including non-environmentally oriented groups. </w:t>
      </w:r>
      <w:r w:rsidRPr="00D410C0">
        <w:rPr>
          <w:rStyle w:val="StyleBoldUnderline"/>
        </w:rPr>
        <w:t>The AL wanted to avoid developing structures and functions autonomous from the citizen initiative movement.</w:t>
      </w:r>
      <w:r w:rsidRPr="00422C76">
        <w:t xml:space="preserve"> Members adhered to a list of principles, such as rotation and the imperative mandate, designed to keep p</w:t>
      </w:r>
      <w:r>
        <w:t>arlia</w:t>
      </w:r>
      <w:r w:rsidRPr="00422C76">
        <w:t xml:space="preserve">mentarians attached to the grassroots. </w:t>
      </w:r>
      <w:r w:rsidRPr="00D410C0">
        <w:rPr>
          <w:rStyle w:val="StyleBoldUnderline"/>
        </w:rPr>
        <w:t>Although</w:t>
      </w:r>
      <w:r w:rsidRPr="00422C76">
        <w:t xml:space="preserve"> their insistence on </w:t>
      </w:r>
      <w:r w:rsidRPr="00D410C0">
        <w:rPr>
          <w:rStyle w:val="StyleBoldUnderline"/>
        </w:rPr>
        <w:t>grassroots democracy often resulted in interminable heated discussions</w:t>
      </w:r>
      <w:r w:rsidRPr="00422C76">
        <w:t xml:space="preserve">, the </w:t>
      </w:r>
      <w:r w:rsidRPr="00624BB6">
        <w:rPr>
          <w:rStyle w:val="StyleBoldUnderline"/>
          <w:highlight w:val="green"/>
        </w:rPr>
        <w:t xml:space="preserve">participants recognized the importance of </w:t>
      </w:r>
      <w:r w:rsidRPr="00624BB6">
        <w:rPr>
          <w:rStyle w:val="Emphasis"/>
          <w:highlight w:val="green"/>
        </w:rPr>
        <w:t>experimenting with new forms of decision making, of not succumbing to</w:t>
      </w:r>
      <w:r w:rsidRPr="00624BB6">
        <w:rPr>
          <w:highlight w:val="green"/>
        </w:rPr>
        <w:t xml:space="preserve"> </w:t>
      </w:r>
      <w:r w:rsidRPr="00624BB6">
        <w:rPr>
          <w:rStyle w:val="StyleBoldUnderline"/>
          <w:highlight w:val="green"/>
        </w:rPr>
        <w:t>the same</w:t>
      </w:r>
      <w:r w:rsidRPr="00624BB6">
        <w:rPr>
          <w:highlight w:val="green"/>
        </w:rPr>
        <w:t xml:space="preserve"> </w:t>
      </w:r>
      <w:r w:rsidRPr="00624BB6">
        <w:rPr>
          <w:rStyle w:val="Emphasis"/>
          <w:highlight w:val="green"/>
        </w:rPr>
        <w:t>hierarchical forms</w:t>
      </w:r>
      <w:r w:rsidRPr="00624BB6">
        <w:rPr>
          <w:highlight w:val="green"/>
        </w:rPr>
        <w:t xml:space="preserve"> </w:t>
      </w:r>
      <w:r w:rsidRPr="00624BB6">
        <w:rPr>
          <w:rStyle w:val="StyleBoldUnderline"/>
          <w:highlight w:val="green"/>
        </w:rPr>
        <w:t>they were challenging</w:t>
      </w:r>
      <w:r w:rsidRPr="00737EBB">
        <w:rPr>
          <w:rStyle w:val="StyleBoldUnderline"/>
        </w:rPr>
        <w:t>.</w:t>
      </w:r>
      <w:r w:rsidRPr="00422C76">
        <w:t xml:space="preserve"> Some argued </w:t>
      </w:r>
      <w:r w:rsidRPr="008F2831">
        <w:t>that</w:t>
      </w:r>
      <w:r w:rsidRPr="00422C76">
        <w:t xml:space="preserve"> </w:t>
      </w:r>
      <w:r w:rsidRPr="0019444B">
        <w:rPr>
          <w:rStyle w:val="StyleBoldUnderline"/>
        </w:rPr>
        <w:t>the proper role of citizen initiative groups was</w:t>
      </w:r>
      <w:r w:rsidRPr="0019444B">
        <w:t xml:space="preserve"> not to represent the public in government, but </w:t>
      </w:r>
      <w:r w:rsidRPr="00624BB6">
        <w:rPr>
          <w:rStyle w:val="StyleBoldUnderline"/>
          <w:highlight w:val="green"/>
        </w:rPr>
        <w:t xml:space="preserve">to mobilize other citizens </w:t>
      </w:r>
      <w:r w:rsidRPr="00737EBB">
        <w:rPr>
          <w:rStyle w:val="StyleBoldUnderline"/>
          <w:highlight w:val="yellow"/>
        </w:rPr>
        <w:t>to participate directly in politics themselves</w:t>
      </w:r>
      <w:r w:rsidRPr="00737EBB">
        <w:rPr>
          <w:highlight w:val="yellow"/>
        </w:rPr>
        <w:t>;</w:t>
      </w:r>
      <w:r w:rsidRPr="0019444B">
        <w:t xml:space="preserve"> self</w:t>
      </w:r>
      <w:r w:rsidRPr="00422C76">
        <w:t>-determination</w:t>
      </w:r>
      <w:r>
        <w:t xml:space="preserve"> w</w:t>
      </w:r>
      <w:r w:rsidRPr="00422C76">
        <w:t>as the aim of their activity.48</w:t>
      </w:r>
    </w:p>
    <w:p w14:paraId="6D5D8614" w14:textId="77777777" w:rsidR="001E6AD4" w:rsidRDefault="001E6AD4" w:rsidP="001E6AD4">
      <w:r>
        <w:t>Once in parliament, the AL proposed establishment of a temporary parliamentary commission to study energy policy, which for the first time would draw all concerned participants together in a discussion of both short-term choices and long-term goals of energy policy. With help from the SPD faction, which had been forced into the opposition by its defeat in the 1981 elections, two such commissions were created, one in 1982-83 and the other in 1984-85.49 These commissions gave the citizen activists the forum they sought to push for modernization and technical innovation in energy policy.</w:t>
      </w:r>
    </w:p>
    <w:p w14:paraId="37ED9FAF" w14:textId="77777777" w:rsidR="001E6AD4" w:rsidRDefault="001E6AD4" w:rsidP="001E6AD4">
      <w:pPr>
        <w:rPr>
          <w:rStyle w:val="StyleBoldUnderline"/>
        </w:rPr>
      </w:pPr>
      <w:r>
        <w:t xml:space="preserve">Although it had scaled down the proposed new plant, the utility had produced no plan to upgrade its older, more polluting facilities or to install desulfurization devices. With prodding from the energy commission, Land and utility experts began to formulate such a plan, as did the citizen initiative. </w:t>
      </w:r>
      <w:r w:rsidRPr="00422C76">
        <w:rPr>
          <w:rStyle w:val="StyleBoldUnderline"/>
        </w:rPr>
        <w:t>By exposing administrative failings in a public setting,</w:t>
      </w:r>
      <w:r>
        <w:rPr>
          <w:rStyle w:val="StyleBoldUnderline"/>
        </w:rPr>
        <w:t xml:space="preserve"> </w:t>
      </w:r>
      <w:r w:rsidRPr="00422C76">
        <w:rPr>
          <w:rStyle w:val="StyleBoldUnderline"/>
        </w:rPr>
        <w:t xml:space="preserve">and </w:t>
      </w:r>
      <w:r w:rsidRPr="00624BB6">
        <w:rPr>
          <w:rStyle w:val="StyleBoldUnderline"/>
          <w:highlight w:val="green"/>
        </w:rPr>
        <w:t xml:space="preserve">by producing </w:t>
      </w:r>
      <w:r w:rsidRPr="008F2831">
        <w:rPr>
          <w:rStyle w:val="StyleBoldUnderline"/>
          <w:highlight w:val="yellow"/>
        </w:rPr>
        <w:t>a</w:t>
      </w:r>
      <w:r>
        <w:t xml:space="preserve"> modernization </w:t>
      </w:r>
      <w:r w:rsidRPr="00624BB6">
        <w:rPr>
          <w:rStyle w:val="StyleBoldUnderline"/>
          <w:highlight w:val="green"/>
          <w:bdr w:val="single" w:sz="4" w:space="0" w:color="auto"/>
        </w:rPr>
        <w:t>plan</w:t>
      </w:r>
      <w:r w:rsidRPr="008F2831">
        <w:rPr>
          <w:rStyle w:val="StyleBoldUnderline"/>
          <w:highlight w:val="yellow"/>
          <w:bdr w:val="single" w:sz="4" w:space="0" w:color="auto"/>
        </w:rPr>
        <w:t xml:space="preserve"> itself</w:t>
      </w:r>
      <w:r w:rsidRPr="008F2831">
        <w:rPr>
          <w:highlight w:val="yellow"/>
        </w:rPr>
        <w:t xml:space="preserve">, </w:t>
      </w:r>
      <w:r w:rsidRPr="00624BB6">
        <w:rPr>
          <w:rStyle w:val="StyleBoldUnderline"/>
          <w:highlight w:val="green"/>
        </w:rPr>
        <w:t>the</w:t>
      </w:r>
      <w:r>
        <w:t xml:space="preserve"> combined citizen </w:t>
      </w:r>
      <w:r w:rsidRPr="00624BB6">
        <w:rPr>
          <w:rStyle w:val="StyleBoldUnderline"/>
          <w:highlight w:val="green"/>
        </w:rPr>
        <w:t>initiative</w:t>
      </w:r>
      <w:r w:rsidRPr="00624BB6">
        <w:rPr>
          <w:highlight w:val="green"/>
        </w:rPr>
        <w:t xml:space="preserve"> a</w:t>
      </w:r>
      <w:r>
        <w:t xml:space="preserve">nd AL </w:t>
      </w:r>
      <w:r w:rsidRPr="008F2831">
        <w:rPr>
          <w:rStyle w:val="StyleBoldUnderline"/>
          <w:highlight w:val="yellow"/>
        </w:rPr>
        <w:t>f</w:t>
      </w:r>
      <w:r w:rsidRPr="00624BB6">
        <w:rPr>
          <w:rStyle w:val="StyleBoldUnderline"/>
          <w:highlight w:val="green"/>
        </w:rPr>
        <w:t xml:space="preserve">orced </w:t>
      </w:r>
      <w:r w:rsidRPr="008F2831">
        <w:rPr>
          <w:rStyle w:val="StyleBoldUnderline"/>
          <w:highlight w:val="yellow"/>
        </w:rPr>
        <w:t xml:space="preserve">bureaucratic </w:t>
      </w:r>
      <w:r w:rsidRPr="00624BB6">
        <w:rPr>
          <w:rStyle w:val="StyleBoldUnderline"/>
          <w:highlight w:val="green"/>
        </w:rPr>
        <w:t>authorities to push</w:t>
      </w:r>
      <w:r>
        <w:t xml:space="preserve"> the utility for </w:t>
      </w:r>
      <w:r w:rsidRPr="00624BB6">
        <w:rPr>
          <w:rStyle w:val="StyleBoldUnderline"/>
          <w:highlight w:val="green"/>
        </w:rPr>
        <w:t xml:space="preserve">improvements. </w:t>
      </w:r>
      <w:r w:rsidRPr="00624BB6">
        <w:rPr>
          <w:rStyle w:val="StyleBoldUnderline"/>
        </w:rPr>
        <w:t>They</w:t>
      </w:r>
      <w:r w:rsidRPr="00422C76">
        <w:rPr>
          <w:rStyle w:val="StyleBoldUnderline"/>
        </w:rPr>
        <w:t xml:space="preserve"> also forced the authorities to consider different technological</w:t>
      </w:r>
      <w:r>
        <w:rPr>
          <w:rStyle w:val="StyleBoldUnderline"/>
        </w:rPr>
        <w:t xml:space="preserve"> </w:t>
      </w:r>
      <w:r w:rsidRPr="00422C76">
        <w:rPr>
          <w:rStyle w:val="StyleBoldUnderline"/>
        </w:rPr>
        <w:t xml:space="preserve">solutions to West Berlin's energy </w:t>
      </w:r>
      <w:r w:rsidRPr="00624BB6">
        <w:rPr>
          <w:rStyle w:val="StyleBoldUnderline"/>
          <w:highlight w:val="green"/>
        </w:rPr>
        <w:t>and</w:t>
      </w:r>
      <w:r w:rsidRPr="00422C76">
        <w:rPr>
          <w:rStyle w:val="StyleBoldUnderline"/>
        </w:rPr>
        <w:t xml:space="preserve"> environmental problems.</w:t>
      </w:r>
      <w:r>
        <w:rPr>
          <w:rStyle w:val="StyleBoldUnderline"/>
        </w:rPr>
        <w:t xml:space="preserve"> </w:t>
      </w:r>
      <w:r w:rsidRPr="00D410C0">
        <w:rPr>
          <w:rStyle w:val="StyleBoldUnderline"/>
        </w:rPr>
        <w:t>In this way, the activists served as technological innovators.</w:t>
      </w:r>
      <w:r>
        <w:rPr>
          <w:rStyle w:val="StyleBoldUnderline"/>
        </w:rPr>
        <w:t xml:space="preserve"> </w:t>
      </w:r>
      <w:r>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Despite the non-binding nature of the commissions' recommendations, </w:t>
      </w:r>
      <w:r w:rsidRPr="00422C76">
        <w:rPr>
          <w:rStyle w:val="StyleBoldUnderline"/>
        </w:rPr>
        <w:t>the public</w:t>
      </w:r>
      <w:r>
        <w:rPr>
          <w:rStyle w:val="StyleBoldUnderline"/>
        </w:rPr>
        <w:t xml:space="preserve"> </w:t>
      </w:r>
      <w:r w:rsidRPr="00422C76">
        <w:rPr>
          <w:rStyle w:val="StyleBoldUnderline"/>
        </w:rPr>
        <w:t xml:space="preserve">discussion of energy policy </w:t>
      </w:r>
      <w:r w:rsidRPr="00624BB6">
        <w:rPr>
          <w:rStyle w:val="Emphasis"/>
          <w:highlight w:val="green"/>
        </w:rPr>
        <w:t>motivated policy makers</w:t>
      </w:r>
      <w:r w:rsidRPr="00422C76">
        <w:rPr>
          <w:rStyle w:val="StyleBoldUnderline"/>
        </w:rPr>
        <w:t xml:space="preserve"> to take stronger</w:t>
      </w:r>
      <w:r>
        <w:rPr>
          <w:rStyle w:val="StyleBoldUnderline"/>
        </w:rPr>
        <w:t xml:space="preserve"> </w:t>
      </w:r>
      <w:r w:rsidRPr="00422C76">
        <w:rPr>
          <w:rStyle w:val="StyleBoldUnderline"/>
        </w:rPr>
        <w:t>positions in favor of environmental protection.</w:t>
      </w:r>
    </w:p>
    <w:p w14:paraId="3213BE23" w14:textId="77777777" w:rsidR="001E6AD4" w:rsidRDefault="001E6AD4" w:rsidP="001E6AD4">
      <w:r>
        <w:t xml:space="preserve">III. Conclusion </w:t>
      </w:r>
    </w:p>
    <w:p w14:paraId="3A721C15" w14:textId="77777777" w:rsidR="001E6AD4" w:rsidRPr="00D410C0" w:rsidRDefault="001E6AD4" w:rsidP="001E6AD4">
      <w:pPr>
        <w:rPr>
          <w:rStyle w:val="StyleBoldUnderline"/>
        </w:rPr>
      </w:pPr>
      <w:r>
        <w:t xml:space="preserve">The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w:t>
      </w:r>
      <w:proofErr w:type="spellStart"/>
      <w:r>
        <w:t>environmen</w:t>
      </w:r>
      <w:proofErr w:type="spellEnd"/>
      <w:r>
        <w:t xml:space="preserve">-tally sound of BEWAG's plants is due entirely to the long legal battle with the citizen initiative group, during which nearly every aspect of the original plans was changed. In addition, </w:t>
      </w:r>
      <w:r w:rsidRPr="00D410C0">
        <w:rPr>
          <w:rStyle w:val="StyleBoldUnderline"/>
        </w:rPr>
        <w:t>through the efforts of the</w:t>
      </w:r>
      <w:r>
        <w:t xml:space="preserve"> Alter-native List (</w:t>
      </w:r>
      <w:r w:rsidRPr="00D410C0">
        <w:rPr>
          <w:rStyle w:val="StyleBoldUnderline"/>
        </w:rPr>
        <w:t>AL</w:t>
      </w:r>
      <w:r>
        <w:t xml:space="preserve">) in parliament, </w:t>
      </w:r>
      <w:r w:rsidRPr="00D410C0">
        <w:rPr>
          <w:rStyle w:val="StyleBoldUnderline"/>
        </w:rPr>
        <w:t>the</w:t>
      </w:r>
      <w:r>
        <w:t xml:space="preserve"> Land </w:t>
      </w:r>
      <w:r w:rsidRPr="00D410C0">
        <w:rPr>
          <w:rStyle w:val="StyleBoldUnderline"/>
        </w:rPr>
        <w:t>government</w:t>
      </w:r>
      <w:r>
        <w:t xml:space="preserve"> and BEWAG </w:t>
      </w:r>
      <w:r w:rsidRPr="00D410C0">
        <w:rPr>
          <w:rStyle w:val="StyleBoldUnderline"/>
        </w:rPr>
        <w:t>formulated a long sought modernization and environmental protection plan</w:t>
      </w:r>
      <w:r>
        <w:t xml:space="preserve"> for all of the city's plants. </w:t>
      </w:r>
      <w:r w:rsidRPr="00D410C0">
        <w:rPr>
          <w:rStyle w:val="StyleBoldUnderline"/>
        </w:rPr>
        <w:t>The AL prompted the other parliamentary parties to take pollution control seriously.</w:t>
      </w:r>
      <w:r>
        <w:t xml:space="preserve"> </w:t>
      </w:r>
      <w:r w:rsidRPr="00CF2C38">
        <w:rPr>
          <w:rStyle w:val="Emphasis"/>
        </w:rPr>
        <w:t xml:space="preserve">Throughout the FRG, </w:t>
      </w:r>
      <w:r w:rsidRPr="0019444B">
        <w:rPr>
          <w:rStyle w:val="Emphasis"/>
          <w:highlight w:val="yellow"/>
        </w:rPr>
        <w:t>energy politics evolved</w:t>
      </w:r>
      <w:r w:rsidRPr="00D410C0">
        <w:rPr>
          <w:rStyle w:val="Emphasis"/>
        </w:rPr>
        <w:t xml:space="preserve"> in a similar fashion.</w:t>
      </w:r>
      <w:r>
        <w:t xml:space="preserve"> As </w:t>
      </w:r>
      <w:proofErr w:type="spellStart"/>
      <w:r>
        <w:t>Habermas</w:t>
      </w:r>
      <w:proofErr w:type="spellEnd"/>
      <w:r>
        <w:t xml:space="preserve"> claimed, </w:t>
      </w:r>
      <w:r w:rsidRPr="0019444B">
        <w:rPr>
          <w:rStyle w:val="StyleBoldUnderline"/>
          <w:highlight w:val="yellow"/>
        </w:rPr>
        <w:t>underlying the objections against particular projects was a reaction against the</w:t>
      </w:r>
      <w:r w:rsidRPr="00D410C0">
        <w:rPr>
          <w:rStyle w:val="StyleBoldUnderline"/>
        </w:rPr>
        <w:t xml:space="preserve"> administrative-economic </w:t>
      </w:r>
      <w:r w:rsidRPr="0019444B">
        <w:rPr>
          <w:rStyle w:val="StyleBoldUnderline"/>
          <w:highlight w:val="yellow"/>
        </w:rPr>
        <w:t>system</w:t>
      </w:r>
      <w:r w:rsidRPr="00D410C0">
        <w:rPr>
          <w:rStyle w:val="StyleBoldUnderline"/>
        </w:rPr>
        <w:t xml:space="preserve"> in general.</w:t>
      </w:r>
    </w:p>
    <w:p w14:paraId="46AC2387" w14:textId="77777777" w:rsidR="001E6AD4" w:rsidRDefault="001E6AD4" w:rsidP="001E6AD4">
      <w:r w:rsidRPr="00D410C0">
        <w:rPr>
          <w:rStyle w:val="StyleBoldUnderline"/>
        </w:rPr>
        <w:lastRenderedPageBreak/>
        <w:t>One author</w:t>
      </w:r>
      <w:r>
        <w:t xml:space="preserve">, for example, </w:t>
      </w:r>
      <w:r w:rsidRPr="00D410C0">
        <w:rPr>
          <w:rStyle w:val="StyleBoldUnderline"/>
        </w:rPr>
        <w:t>describes the emergence of two-dimensional protest</w:t>
      </w:r>
      <w:r>
        <w:t xml:space="preserve"> against nuclear energy: The </w:t>
      </w:r>
      <w:r w:rsidRPr="00D410C0">
        <w:rPr>
          <w:rStyle w:val="StyleBoldUnderline"/>
        </w:rPr>
        <w:t>resistance against a concrete project became</w:t>
      </w:r>
      <w:r>
        <w:t xml:space="preserve"> understood </w:t>
      </w:r>
      <w:proofErr w:type="spellStart"/>
      <w:r>
        <w:t>simul-taneously</w:t>
      </w:r>
      <w:proofErr w:type="spellEnd"/>
      <w:r>
        <w:t xml:space="preserve"> as </w:t>
      </w:r>
      <w:r w:rsidRPr="00D410C0">
        <w:rPr>
          <w:rStyle w:val="StyleBoldUnderline"/>
        </w:rPr>
        <w:t>resistance against the entire</w:t>
      </w:r>
      <w:r>
        <w:t xml:space="preserve"> atomic </w:t>
      </w:r>
      <w:r w:rsidRPr="00D410C0">
        <w:rPr>
          <w:rStyle w:val="StyleBoldUnderline"/>
        </w:rPr>
        <w:t>program.</w:t>
      </w:r>
      <w:r>
        <w:t xml:space="preserve"> </w:t>
      </w:r>
      <w:r w:rsidRPr="0019444B">
        <w:rPr>
          <w:rStyle w:val="Emphasis"/>
        </w:rPr>
        <w:t>Questions</w:t>
      </w:r>
      <w:r w:rsidRPr="0019444B">
        <w:t xml:space="preserve"> of energy planning, of economic growth, of understanding </w:t>
      </w:r>
      <w:r w:rsidRPr="0019444B">
        <w:rPr>
          <w:rStyle w:val="Emphasis"/>
        </w:rPr>
        <w:t>of democracy entered the picture</w:t>
      </w:r>
      <w:r w:rsidRPr="0019444B">
        <w:t xml:space="preserve">. . . . Besides concern for human health, for security of conditions for human existence and </w:t>
      </w:r>
      <w:proofErr w:type="spellStart"/>
      <w:r w:rsidRPr="0019444B">
        <w:t>protec-tion</w:t>
      </w:r>
      <w:proofErr w:type="spellEnd"/>
      <w:r w:rsidRPr="0019444B">
        <w:t xml:space="preserve"> of nature arose critique of what was perceived as undemocratic planning, the "shock" of the delayed public announcement of pro-</w:t>
      </w:r>
      <w:proofErr w:type="spellStart"/>
      <w:r w:rsidRPr="0019444B">
        <w:t>ject</w:t>
      </w:r>
      <w:proofErr w:type="spellEnd"/>
      <w:r>
        <w:t xml:space="preserve"> plans and the fear of political decision errors that would </w:t>
      </w:r>
      <w:proofErr w:type="spellStart"/>
      <w:r>
        <w:t>aggra-vate</w:t>
      </w:r>
      <w:proofErr w:type="spellEnd"/>
      <w:r>
        <w:t xml:space="preserve"> the problem.52 This passage supports a West Berliner's statement that </w:t>
      </w:r>
      <w:r w:rsidRPr="008F2831">
        <w:rPr>
          <w:rStyle w:val="StyleBoldUnderline"/>
          <w:highlight w:val="yellow"/>
        </w:rPr>
        <w:t xml:space="preserve">the citizen initiative </w:t>
      </w:r>
      <w:r w:rsidRPr="008F2831">
        <w:rPr>
          <w:rStyle w:val="Emphasis"/>
          <w:highlight w:val="yellow"/>
        </w:rPr>
        <w:t>began with a project critique</w:t>
      </w:r>
      <w:r w:rsidRPr="008F2831">
        <w:rPr>
          <w:rStyle w:val="StyleBoldUnderline"/>
          <w:highlight w:val="yellow"/>
        </w:rPr>
        <w:t xml:space="preserve"> and arrived at </w:t>
      </w:r>
      <w:r w:rsidRPr="008F2831">
        <w:rPr>
          <w:rStyle w:val="StyleBoldUnderline"/>
          <w:i/>
          <w:highlight w:val="yellow"/>
        </w:rPr>
        <w:t>Systemkritik</w:t>
      </w:r>
      <w:r w:rsidRPr="00D410C0">
        <w:rPr>
          <w:rStyle w:val="StyleBoldUnderline"/>
        </w:rPr>
        <w:t>.</w:t>
      </w:r>
      <w:r>
        <w:t xml:space="preserve">53 I have labeled these two aspects of the problem the public policy and </w:t>
      </w:r>
      <w:proofErr w:type="spellStart"/>
      <w:r>
        <w:t>legitima-tion</w:t>
      </w:r>
      <w:proofErr w:type="spellEnd"/>
      <w:r>
        <w:t xml:space="preserve"> dimensions. </w:t>
      </w:r>
      <w:proofErr w:type="gramStart"/>
      <w:r>
        <w:t xml:space="preserve">In the course of these conflicts, the legitimation </w:t>
      </w:r>
      <w:proofErr w:type="spellStart"/>
      <w:r>
        <w:t>dimen-sion</w:t>
      </w:r>
      <w:proofErr w:type="spellEnd"/>
      <w:r>
        <w:t xml:space="preserve"> </w:t>
      </w:r>
      <w:proofErr w:type="spellStart"/>
      <w:r>
        <w:t>emergd</w:t>
      </w:r>
      <w:proofErr w:type="spellEnd"/>
      <w:r>
        <w:t xml:space="preserve"> as the more important and in many ways the more </w:t>
      </w:r>
      <w:proofErr w:type="spellStart"/>
      <w:r>
        <w:t>prob-lematic</w:t>
      </w:r>
      <w:proofErr w:type="spellEnd"/>
      <w:r>
        <w:t>.</w:t>
      </w:r>
      <w:proofErr w:type="gramEnd"/>
    </w:p>
    <w:p w14:paraId="54DBB9F9" w14:textId="77777777" w:rsidR="001E6AD4" w:rsidRDefault="001E6AD4" w:rsidP="001E6AD4">
      <w:r>
        <w:t xml:space="preserve">Parliamentary Politics </w:t>
      </w:r>
    </w:p>
    <w:p w14:paraId="0C7A6DB0" w14:textId="77777777" w:rsidR="001E6AD4" w:rsidRPr="00D410C0" w:rsidRDefault="001E6AD4" w:rsidP="001E6AD4">
      <w:pPr>
        <w:rPr>
          <w:rStyle w:val="Emphasis"/>
        </w:rPr>
      </w:pPr>
      <w:r>
        <w:t xml:space="preserve">In the 1970s, energy politics began to develop in the direction </w:t>
      </w:r>
      <w:proofErr w:type="spellStart"/>
      <w:r>
        <w:t>Offe</w:t>
      </w:r>
      <w:proofErr w:type="spellEnd"/>
      <w:r>
        <w:t xml:space="preserve"> de-scribed, with bureaucrats and protesters avoiding the parliamentary channels through which they should interact. The citizen </w:t>
      </w:r>
      <w:proofErr w:type="gramStart"/>
      <w:r>
        <w:t>groups</w:t>
      </w:r>
      <w:proofErr w:type="gramEnd"/>
      <w:r>
        <w:t xml:space="preserve"> them-selves, however, have to a degree reversed the slide into irrelevance of parliamentary politics. Grassroots </w:t>
      </w:r>
      <w:r w:rsidRPr="008F2831">
        <w:rPr>
          <w:rStyle w:val="StyleBoldUnderline"/>
          <w:highlight w:val="yellow"/>
        </w:rPr>
        <w:t>g</w:t>
      </w:r>
      <w:r w:rsidRPr="00624BB6">
        <w:rPr>
          <w:rStyle w:val="StyleBoldUnderline"/>
          <w:highlight w:val="green"/>
        </w:rPr>
        <w:t xml:space="preserve">roups </w:t>
      </w:r>
      <w:r w:rsidRPr="008F2831">
        <w:rPr>
          <w:rStyle w:val="StyleBoldUnderline"/>
          <w:highlight w:val="yellow"/>
        </w:rPr>
        <w:t>overcame their defensive posture</w:t>
      </w:r>
      <w:r w:rsidRPr="00D410C0">
        <w:rPr>
          <w:rStyle w:val="StyleBoldUnderline"/>
        </w:rPr>
        <w:t xml:space="preserve"> enough to begin </w:t>
      </w:r>
      <w:r w:rsidRPr="008F2831">
        <w:rPr>
          <w:rStyle w:val="StyleBoldUnderline"/>
          <w:highlight w:val="yellow"/>
        </w:rPr>
        <w:t xml:space="preserve">to </w:t>
      </w:r>
      <w:r w:rsidRPr="00624BB6">
        <w:rPr>
          <w:rStyle w:val="StyleBoldUnderline"/>
          <w:highlight w:val="green"/>
        </w:rPr>
        <w:t>formulate an alternative politics</w:t>
      </w:r>
      <w:r w:rsidRPr="00624BB6">
        <w:rPr>
          <w:highlight w:val="green"/>
        </w:rPr>
        <w:t xml:space="preserve">, </w:t>
      </w:r>
      <w:r w:rsidRPr="00624BB6">
        <w:rPr>
          <w:rStyle w:val="Emphasis"/>
          <w:highlight w:val="green"/>
        </w:rPr>
        <w:t>based upon</w:t>
      </w:r>
      <w:r>
        <w:t xml:space="preserve"> concepts such as </w:t>
      </w:r>
      <w:r w:rsidRPr="00624BB6">
        <w:rPr>
          <w:rStyle w:val="Emphasis"/>
          <w:highlight w:val="green"/>
        </w:rPr>
        <w:t>decision makin</w:t>
      </w:r>
      <w:r w:rsidRPr="008F2831">
        <w:rPr>
          <w:rStyle w:val="Emphasis"/>
          <w:highlight w:val="yellow"/>
        </w:rPr>
        <w:t>g</w:t>
      </w:r>
      <w:r>
        <w:t xml:space="preserve"> through mutual understanding rather than technical criteria or bargaining. This new politics required new modes of interaction which the old corporatist or pluralist forms could not provide. </w:t>
      </w:r>
      <w:r w:rsidRPr="00D410C0">
        <w:rPr>
          <w:rStyle w:val="StyleBoldUnderline"/>
        </w:rPr>
        <w:t>Through</w:t>
      </w:r>
      <w:r>
        <w:t xml:space="preserve"> the formation of green/</w:t>
      </w:r>
      <w:r w:rsidRPr="00D410C0">
        <w:rPr>
          <w:rStyle w:val="StyleBoldUnderline"/>
        </w:rPr>
        <w:t>alternative parties and voting lists and through new parliamentary commissions</w:t>
      </w:r>
      <w:r>
        <w:t xml:space="preserve"> such as the two described in the case study, some </w:t>
      </w:r>
      <w:r w:rsidRPr="008F2831">
        <w:rPr>
          <w:rStyle w:val="StyleBoldUnderline"/>
          <w:highlight w:val="yellow"/>
        </w:rPr>
        <w:t>members</w:t>
      </w:r>
      <w:r w:rsidRPr="00D410C0">
        <w:rPr>
          <w:rStyle w:val="StyleBoldUnderline"/>
        </w:rPr>
        <w:t xml:space="preserve"> of grassroots groups attempted to </w:t>
      </w:r>
      <w:r w:rsidRPr="00624BB6">
        <w:rPr>
          <w:rStyle w:val="Emphasis"/>
          <w:highlight w:val="green"/>
        </w:rPr>
        <w:t>both operate within the political system and fundamentally change it, to restore the link between bureaucracy and citizenry.</w:t>
      </w:r>
    </w:p>
    <w:p w14:paraId="4FCE9F73" w14:textId="77777777" w:rsidR="001E6AD4" w:rsidRPr="009C2E92" w:rsidRDefault="001E6AD4" w:rsidP="001E6AD4">
      <w:pPr>
        <w:rPr>
          <w:sz w:val="16"/>
        </w:rPr>
      </w:pPr>
      <w:r w:rsidRPr="009C2E92">
        <w:rPr>
          <w:sz w:val="16"/>
        </w:rPr>
        <w:t xml:space="preserve">Parliamentary politics was partially revived in the eyes of West German grassroots groups as a legitimate realm of citizen participation, an outcome the theory would not predict. It is not clear, however, that strengthening the parliamentary system would be a desirable outcome for everyone. Many remain skeptical that institutions that operate as part of the "system" can offer the kind of substantive participation that grass-roots groups want. The constant tension between institutionalized politics and grassroots action emerged clearly in the recent internal debate between "fundamentalist" and "realist" wings of the Greens. </w:t>
      </w:r>
      <w:proofErr w:type="spellStart"/>
      <w:r w:rsidRPr="00D231AB">
        <w:rPr>
          <w:rStyle w:val="StyleBoldUnderline"/>
        </w:rPr>
        <w:t>Fundis</w:t>
      </w:r>
      <w:proofErr w:type="spellEnd"/>
      <w:r w:rsidRPr="00D231AB">
        <w:rPr>
          <w:rStyle w:val="StyleBoldUnderline"/>
        </w:rPr>
        <w:t xml:space="preserve"> wanted to keep a firm footing outside the realm of institutionalized</w:t>
      </w:r>
      <w:r>
        <w:rPr>
          <w:rStyle w:val="StyleBoldUnderline"/>
        </w:rPr>
        <w:t xml:space="preserve"> </w:t>
      </w:r>
      <w:r w:rsidRPr="00D231AB">
        <w:rPr>
          <w:rStyle w:val="StyleBoldUnderline"/>
        </w:rPr>
        <w:t>politics. They refused to bargain with</w:t>
      </w:r>
      <w:r w:rsidRPr="009C2E92">
        <w:rPr>
          <w:sz w:val="16"/>
        </w:rPr>
        <w:t xml:space="preserve"> the more </w:t>
      </w:r>
      <w:r w:rsidRPr="00D231AB">
        <w:rPr>
          <w:rStyle w:val="StyleBoldUnderline"/>
        </w:rPr>
        <w:t>established parties or to join coalition governments.</w:t>
      </w:r>
      <w:r w:rsidRPr="009C2E92">
        <w:rPr>
          <w:sz w:val="16"/>
        </w:rPr>
        <w:t xml:space="preserve"> </w:t>
      </w:r>
      <w:proofErr w:type="spellStart"/>
      <w:r w:rsidRPr="009C2E92">
        <w:rPr>
          <w:sz w:val="16"/>
        </w:rPr>
        <w:t>Realos</w:t>
      </w:r>
      <w:proofErr w:type="spellEnd"/>
      <w:r w:rsidRPr="009C2E92">
        <w:rPr>
          <w:sz w:val="16"/>
        </w:rPr>
        <w:t xml:space="preserve"> favored participating in institutionalized politics while pressing their grassroots agenda. Only this way, they claimed, would they have a chance to implement at least some parts of their program. </w:t>
      </w:r>
    </w:p>
    <w:p w14:paraId="44C7E68E" w14:textId="77777777" w:rsidR="001E6AD4" w:rsidRPr="009C2E92" w:rsidRDefault="001E6AD4" w:rsidP="001E6AD4">
      <w:pPr>
        <w:rPr>
          <w:bCs/>
          <w:u w:val="single"/>
        </w:rPr>
      </w:pPr>
      <w:r w:rsidRPr="00D231AB">
        <w:rPr>
          <w:rStyle w:val="StyleBoldUnderline"/>
        </w:rPr>
        <w:t>This internal debate</w:t>
      </w:r>
      <w:r w:rsidRPr="009C2E92">
        <w:rPr>
          <w:sz w:val="16"/>
        </w:rPr>
        <w:t xml:space="preserve">, which has never been resolved, can be interpreted in different ways. On one hand, the tension limits the appeal of green and alternative parties to the broader public, as the Greens' poor showing in the December 1990 all-German elections attests. The </w:t>
      </w:r>
      <w:r w:rsidRPr="00D231AB">
        <w:rPr>
          <w:rStyle w:val="StyleBoldUnderline"/>
        </w:rPr>
        <w:t>failure to come to agreement on basic issues can be viewed as a hazard of grass-roots democracy.</w:t>
      </w:r>
      <w:r w:rsidRPr="009C2E92">
        <w:rPr>
          <w:sz w:val="16"/>
        </w:rPr>
        <w:t xml:space="preserve"> The Greens, like the West Berlin citizen initiative, are opposed in principle to forcing one faction to give way to another. </w:t>
      </w:r>
      <w:r>
        <w:rPr>
          <w:rStyle w:val="StyleBoldUnderline"/>
        </w:rPr>
        <w:t>Dis</w:t>
      </w:r>
      <w:r w:rsidRPr="00D231AB">
        <w:rPr>
          <w:rStyle w:val="StyleBoldUnderline"/>
        </w:rPr>
        <w:t>unity</w:t>
      </w:r>
      <w:r w:rsidRPr="009C2E92">
        <w:rPr>
          <w:sz w:val="16"/>
        </w:rPr>
        <w:t xml:space="preserve"> thus </w:t>
      </w:r>
      <w:r w:rsidRPr="00D231AB">
        <w:rPr>
          <w:rStyle w:val="StyleBoldUnderline"/>
        </w:rPr>
        <w:t>persists within the group.</w:t>
      </w:r>
      <w:r w:rsidRPr="009C2E92">
        <w:rPr>
          <w:sz w:val="16"/>
        </w:rPr>
        <w:t xml:space="preserve"> </w:t>
      </w:r>
      <w:r w:rsidRPr="00D231AB">
        <w:rPr>
          <w:rStyle w:val="StyleBoldUnderline"/>
        </w:rPr>
        <w:t>On the other hand</w:t>
      </w:r>
      <w:r w:rsidRPr="009C2E92">
        <w:rPr>
          <w:sz w:val="16"/>
        </w:rPr>
        <w:t xml:space="preserve">, the </w:t>
      </w:r>
      <w:r w:rsidRPr="00CF2C38">
        <w:rPr>
          <w:rStyle w:val="Emphasis"/>
        </w:rPr>
        <w:t>tension can be understood</w:t>
      </w:r>
      <w:r w:rsidRPr="009C2E92">
        <w:rPr>
          <w:sz w:val="16"/>
        </w:rPr>
        <w:t xml:space="preserve"> not as a failure, but </w:t>
      </w:r>
      <w:r w:rsidRPr="00CF2C38">
        <w:rPr>
          <w:rStyle w:val="Emphasis"/>
        </w:rPr>
        <w:t>as</w:t>
      </w:r>
      <w:r w:rsidRPr="009C2E92">
        <w:rPr>
          <w:sz w:val="16"/>
        </w:rPr>
        <w:t xml:space="preserve"> a kind of </w:t>
      </w:r>
      <w:r w:rsidRPr="00CF2C38">
        <w:rPr>
          <w:rStyle w:val="Emphasis"/>
        </w:rPr>
        <w:t xml:space="preserve">success: </w:t>
      </w:r>
      <w:r w:rsidRPr="00624BB6">
        <w:rPr>
          <w:rStyle w:val="Emphasis"/>
          <w:highlight w:val="green"/>
        </w:rPr>
        <w:t xml:space="preserve">grassroots politics has not been absorbed into the </w:t>
      </w:r>
      <w:r w:rsidRPr="008F2831">
        <w:rPr>
          <w:rStyle w:val="Emphasis"/>
          <w:highlight w:val="yellow"/>
        </w:rPr>
        <w:t xml:space="preserve">bureaucratized </w:t>
      </w:r>
      <w:r w:rsidRPr="00624BB6">
        <w:rPr>
          <w:rStyle w:val="Emphasis"/>
          <w:highlight w:val="green"/>
        </w:rPr>
        <w:t>system; it retains its critical dimension</w:t>
      </w:r>
      <w:r w:rsidRPr="009C2E92">
        <w:rPr>
          <w:sz w:val="16"/>
        </w:rPr>
        <w:t xml:space="preserve">, both </w:t>
      </w:r>
      <w:r w:rsidRPr="00D231AB">
        <w:rPr>
          <w:rStyle w:val="StyleBoldUnderline"/>
        </w:rPr>
        <w:t xml:space="preserve">in relation to the political system and within the groups themselves. The </w:t>
      </w:r>
      <w:r w:rsidRPr="00CF2C38">
        <w:rPr>
          <w:rStyle w:val="StyleBoldUnderline"/>
        </w:rPr>
        <w:t xml:space="preserve">lively </w:t>
      </w:r>
      <w:r w:rsidRPr="0019444B">
        <w:rPr>
          <w:rStyle w:val="StyleBoldUnderline"/>
          <w:highlight w:val="yellow"/>
        </w:rPr>
        <w:t>d</w:t>
      </w:r>
      <w:r w:rsidRPr="00624BB6">
        <w:rPr>
          <w:rStyle w:val="StyleBoldUnderline"/>
          <w:highlight w:val="green"/>
        </w:rPr>
        <w:t>ebate</w:t>
      </w:r>
      <w:r w:rsidRPr="009C2E92">
        <w:rPr>
          <w:sz w:val="16"/>
        </w:rPr>
        <w:t xml:space="preserve"> stimulated by grassroots groups and parties </w:t>
      </w:r>
      <w:r w:rsidRPr="00624BB6">
        <w:rPr>
          <w:rStyle w:val="StyleBoldUnderline"/>
          <w:highlight w:val="green"/>
        </w:rPr>
        <w:t>keeps questions of democracy on the</w:t>
      </w:r>
      <w:r w:rsidRPr="00D231AB">
        <w:rPr>
          <w:rStyle w:val="StyleBoldUnderline"/>
        </w:rPr>
        <w:t xml:space="preserve"> public </w:t>
      </w:r>
      <w:proofErr w:type="spellStart"/>
      <w:r w:rsidRPr="00624BB6">
        <w:rPr>
          <w:rStyle w:val="StyleBoldUnderline"/>
          <w:highlight w:val="green"/>
        </w:rPr>
        <w:t>agenda</w:t>
      </w:r>
      <w:r w:rsidRPr="00D231AB">
        <w:rPr>
          <w:rStyle w:val="StyleBoldUnderline"/>
        </w:rPr>
        <w:t>.</w:t>
      </w:r>
      <w:r>
        <w:t>Technical</w:t>
      </w:r>
      <w:proofErr w:type="spellEnd"/>
      <w:r>
        <w:t xml:space="preserve"> Debate In West Berlin, </w:t>
      </w:r>
      <w:r w:rsidRPr="00CF2C38">
        <w:rPr>
          <w:rStyle w:val="StyleBoldUnderline"/>
        </w:rPr>
        <w:t xml:space="preserve">the two-dimensionality of the </w:t>
      </w:r>
      <w:r w:rsidRPr="008F2831">
        <w:rPr>
          <w:rStyle w:val="StyleBoldUnderline"/>
          <w:highlight w:val="yellow"/>
        </w:rPr>
        <w:t xml:space="preserve">energy </w:t>
      </w:r>
      <w:r w:rsidRPr="00CF2C38">
        <w:rPr>
          <w:rStyle w:val="StyleBoldUnderline"/>
        </w:rPr>
        <w:t xml:space="preserve">issue </w:t>
      </w:r>
      <w:r w:rsidRPr="008F2831">
        <w:rPr>
          <w:rStyle w:val="StyleBoldUnderline"/>
          <w:highlight w:val="yellow"/>
        </w:rPr>
        <w:t xml:space="preserve">forced </w:t>
      </w:r>
      <w:r w:rsidRPr="00CF2C38">
        <w:rPr>
          <w:rStyle w:val="StyleBoldUnderline"/>
          <w:highlight w:val="yellow"/>
        </w:rPr>
        <w:t xml:space="preserve">citizen activists to </w:t>
      </w:r>
      <w:r w:rsidRPr="008F2831">
        <w:rPr>
          <w:rStyle w:val="StyleBoldUnderline"/>
          <w:highlight w:val="yellow"/>
        </w:rPr>
        <w:t xml:space="preserve">become </w:t>
      </w:r>
      <w:r w:rsidRPr="008F2831">
        <w:rPr>
          <w:rStyle w:val="Emphasis"/>
          <w:highlight w:val="yellow"/>
        </w:rPr>
        <w:t>both participants in and critics of the policy process.</w:t>
      </w:r>
      <w:r>
        <w:t xml:space="preserve"> </w:t>
      </w:r>
      <w:r w:rsidRPr="00D231AB">
        <w:rPr>
          <w:rStyle w:val="StyleBoldUnderline"/>
        </w:rPr>
        <w:t xml:space="preserve">In order to defeat the plant, </w:t>
      </w:r>
      <w:r w:rsidRPr="00624BB6">
        <w:rPr>
          <w:rStyle w:val="StyleBoldUnderline"/>
          <w:highlight w:val="green"/>
        </w:rPr>
        <w:t>activists engaged in technical debate.</w:t>
      </w:r>
      <w:r w:rsidRPr="00D231AB">
        <w:rPr>
          <w:rStyle w:val="StyleBoldUnderline"/>
        </w:rPr>
        <w:t xml:space="preserve"> They won several decisions in favor of environmental protection, often </w:t>
      </w:r>
      <w:r w:rsidRPr="00624BB6">
        <w:rPr>
          <w:rStyle w:val="StyleBoldUnderline"/>
          <w:highlight w:val="green"/>
        </w:rPr>
        <w:t xml:space="preserve">proving to be more informed than </w:t>
      </w:r>
      <w:r w:rsidRPr="008F2831">
        <w:rPr>
          <w:rStyle w:val="StyleBoldUnderline"/>
          <w:highlight w:val="yellow"/>
        </w:rPr>
        <w:t xml:space="preserve">bureaucratic </w:t>
      </w:r>
      <w:r w:rsidRPr="00624BB6">
        <w:rPr>
          <w:rStyle w:val="StyleBoldUnderline"/>
          <w:highlight w:val="green"/>
        </w:rPr>
        <w:t>experts</w:t>
      </w:r>
      <w:r w:rsidRPr="00D231AB">
        <w:rPr>
          <w:rStyle w:val="StyleBoldUnderline"/>
        </w:rPr>
        <w:t xml:space="preserve"> themselves.</w:t>
      </w:r>
      <w:r>
        <w:t xml:space="preserve"> The case study demonstrates that grassroots groups, far from impeding techno-logical advancement, can actually serve as technological innovators. </w:t>
      </w:r>
    </w:p>
    <w:p w14:paraId="43E49F04" w14:textId="77777777" w:rsidR="001E6AD4" w:rsidRPr="009C2E92" w:rsidRDefault="001E6AD4" w:rsidP="001E6AD4">
      <w:pPr>
        <w:rPr>
          <w:sz w:val="16"/>
        </w:rPr>
      </w:pPr>
      <w:r w:rsidRPr="009C2E92">
        <w:rPr>
          <w:sz w:val="16"/>
        </w:rPr>
        <w:t xml:space="preserve">The activists' role as technical experts, while it helped them achieve some success on the policy dimension, had mixed results on the legitimation dimension. On one hand, </w:t>
      </w:r>
      <w:r w:rsidRPr="00624BB6">
        <w:rPr>
          <w:rStyle w:val="StyleBoldUnderline"/>
          <w:highlight w:val="green"/>
        </w:rPr>
        <w:t>it helped them to challenge the legitimacy of technocratic policy making</w:t>
      </w:r>
      <w:r w:rsidRPr="008F2831">
        <w:rPr>
          <w:rStyle w:val="StyleBoldUnderline"/>
          <w:highlight w:val="yellow"/>
        </w:rPr>
        <w:t>.</w:t>
      </w:r>
      <w:r w:rsidRPr="00D231AB">
        <w:rPr>
          <w:rStyle w:val="StyleBoldUnderline"/>
        </w:rPr>
        <w:t xml:space="preserve"> They turned back the</w:t>
      </w:r>
      <w:r w:rsidRPr="009C2E92">
        <w:rPr>
          <w:sz w:val="16"/>
        </w:rPr>
        <w:t xml:space="preserve"> Land </w:t>
      </w:r>
      <w:r w:rsidRPr="00D231AB">
        <w:rPr>
          <w:rStyle w:val="StyleBoldUnderline"/>
        </w:rPr>
        <w:t xml:space="preserve">government's attempts to displace political problems by formulating them in </w:t>
      </w:r>
      <w:r w:rsidRPr="00D231AB">
        <w:rPr>
          <w:rStyle w:val="StyleBoldUnderline"/>
        </w:rPr>
        <w:lastRenderedPageBreak/>
        <w:t>technical terms</w:t>
      </w:r>
      <w:r w:rsidRPr="009C2E92">
        <w:rPr>
          <w:sz w:val="16"/>
        </w:rPr>
        <w:t xml:space="preserve">.54 </w:t>
      </w:r>
      <w:r w:rsidRPr="00D231AB">
        <w:rPr>
          <w:rStyle w:val="StyleBoldUnderline"/>
        </w:rPr>
        <w:t>By demonstrating the fallibility of the technical arguments, activists forced authorities to acknowledge that energy demand was a political variable</w:t>
      </w:r>
      <w:r w:rsidRPr="009C2E92">
        <w:rPr>
          <w:sz w:val="16"/>
        </w:rPr>
        <w:t xml:space="preserve">, whose value at any one point was as much </w:t>
      </w:r>
      <w:r w:rsidRPr="00D231AB">
        <w:rPr>
          <w:rStyle w:val="StyleBoldUnderline"/>
        </w:rPr>
        <w:t>influenced by the choices of policy makers</w:t>
      </w:r>
      <w:r w:rsidRPr="009C2E92">
        <w:rPr>
          <w:sz w:val="16"/>
        </w:rPr>
        <w:t xml:space="preserve"> as by independent technical criteria. </w:t>
      </w:r>
    </w:p>
    <w:p w14:paraId="34B53698" w14:textId="77777777" w:rsidR="001E6AD4" w:rsidRDefault="001E6AD4" w:rsidP="001E6AD4">
      <w:pPr>
        <w:rPr>
          <w:rStyle w:val="Emphasis"/>
        </w:rPr>
      </w:pPr>
      <w:r w:rsidRPr="009C2E92">
        <w:rPr>
          <w:sz w:val="16"/>
        </w:rPr>
        <w:t>Submission to the form and language of technical debate, however, weakened activists' attempts to introduce an alternative, goal-oriented form of decision making into the political system. Those wishing to par-</w:t>
      </w:r>
      <w:proofErr w:type="spellStart"/>
      <w:r w:rsidRPr="009C2E92">
        <w:rPr>
          <w:sz w:val="16"/>
        </w:rPr>
        <w:t>ticipate</w:t>
      </w:r>
      <w:proofErr w:type="spellEnd"/>
      <w:r w:rsidRPr="009C2E92">
        <w:rPr>
          <w:sz w:val="16"/>
        </w:rPr>
        <w:t xml:space="preserv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w:t>
      </w:r>
      <w:proofErr w:type="spellStart"/>
      <w:r w:rsidRPr="009C2E92">
        <w:rPr>
          <w:sz w:val="16"/>
        </w:rPr>
        <w:t>legitima-tion</w:t>
      </w:r>
      <w:proofErr w:type="spellEnd"/>
      <w:r w:rsidRPr="009C2E92">
        <w:rPr>
          <w:sz w:val="16"/>
        </w:rPr>
        <w:t xml:space="preserve"> issue persists. </w:t>
      </w:r>
      <w:r w:rsidRPr="008F2831">
        <w:rPr>
          <w:rStyle w:val="Emphasis"/>
        </w:rPr>
        <w:t>At the very least</w:t>
      </w:r>
      <w:r w:rsidRPr="009C2E92">
        <w:rPr>
          <w:sz w:val="16"/>
        </w:rPr>
        <w:t xml:space="preserve">, however, </w:t>
      </w:r>
      <w:r>
        <w:rPr>
          <w:rStyle w:val="StyleBoldUnderline"/>
        </w:rPr>
        <w:t xml:space="preserve">grassroots action </w:t>
      </w:r>
      <w:r w:rsidRPr="00D231AB">
        <w:rPr>
          <w:rStyle w:val="StyleBoldUnderline"/>
        </w:rPr>
        <w:t>challenges critical theory's notion that technical discussion is inimical to democratic politics</w:t>
      </w:r>
      <w:r w:rsidRPr="009C2E92">
        <w:rPr>
          <w:sz w:val="16"/>
        </w:rPr>
        <w:t xml:space="preserve">.55 </w:t>
      </w:r>
      <w:r w:rsidRPr="00CF2C38">
        <w:rPr>
          <w:rStyle w:val="StyleBoldUnderline"/>
          <w:highlight w:val="yellow"/>
        </w:rPr>
        <w:t>Citizen groups have raised</w:t>
      </w:r>
      <w:r w:rsidRPr="00597C8A">
        <w:rPr>
          <w:rStyle w:val="StyleBoldUnderline"/>
        </w:rPr>
        <w:t xml:space="preserve"> the possibility of </w:t>
      </w:r>
      <w:r w:rsidRPr="008F2831">
        <w:rPr>
          <w:rStyle w:val="StyleBoldUnderline"/>
          <w:highlight w:val="yellow"/>
        </w:rPr>
        <w:t xml:space="preserve">a </w:t>
      </w:r>
      <w:r w:rsidRPr="0019444B">
        <w:rPr>
          <w:rStyle w:val="Emphasis"/>
          <w:highlight w:val="yellow"/>
        </w:rPr>
        <w:t xml:space="preserve">dialogue </w:t>
      </w:r>
      <w:r w:rsidRPr="00CF2C38">
        <w:rPr>
          <w:rStyle w:val="Emphasis"/>
          <w:highlight w:val="yellow"/>
        </w:rPr>
        <w:t>that is</w:t>
      </w:r>
      <w:r w:rsidRPr="00CF2C38">
        <w:rPr>
          <w:rStyle w:val="Emphasis"/>
        </w:rPr>
        <w:t xml:space="preserve"> both </w:t>
      </w:r>
      <w:r w:rsidRPr="001F606E">
        <w:rPr>
          <w:rStyle w:val="Emphasis"/>
          <w:highlight w:val="yellow"/>
        </w:rPr>
        <w:t>technically sophisticated and democratic.</w:t>
      </w:r>
    </w:p>
    <w:p w14:paraId="26FC2C67" w14:textId="77777777" w:rsidR="001E6AD4" w:rsidRDefault="001E6AD4" w:rsidP="001E6AD4">
      <w:r>
        <w:t xml:space="preserve">In sum, although the legitimation problems which gave rise to grass-roots protest have not been resolved, </w:t>
      </w:r>
      <w:r w:rsidRPr="00D231AB">
        <w:rPr>
          <w:rStyle w:val="StyleBoldUnderline"/>
        </w:rPr>
        <w:t>citizen action has worked to counter the marginalization of parliamentary politics and the technocratic character of policy debate</w:t>
      </w:r>
      <w:r>
        <w:t xml:space="preserve"> that </w:t>
      </w:r>
      <w:proofErr w:type="spellStart"/>
      <w:r>
        <w:t>Offe</w:t>
      </w:r>
      <w:proofErr w:type="spellEnd"/>
      <w:r>
        <w:t xml:space="preserve"> and </w:t>
      </w:r>
      <w:proofErr w:type="spellStart"/>
      <w:r>
        <w:t>Habermas</w:t>
      </w:r>
      <w:proofErr w:type="spellEnd"/>
      <w:r>
        <w:t xml:space="preserve"> identify. The West Berlin case suggests that the </w:t>
      </w:r>
      <w:r w:rsidRPr="00D231AB">
        <w:rPr>
          <w:rStyle w:val="StyleBoldUnderline"/>
        </w:rPr>
        <w:t>solutions</w:t>
      </w:r>
      <w:r>
        <w:t xml:space="preserve"> to current legitimation problems </w:t>
      </w:r>
      <w:r w:rsidRPr="00D231AB">
        <w:rPr>
          <w:rStyle w:val="StyleBoldUnderline"/>
        </w:rPr>
        <w:t>may not require total repudiation of those things previously associated with technocracy</w:t>
      </w:r>
      <w:r>
        <w:t>.56</w:t>
      </w:r>
    </w:p>
    <w:p w14:paraId="33403453" w14:textId="77777777" w:rsidR="001E6AD4" w:rsidRPr="001E6AD4" w:rsidRDefault="001E6AD4" w:rsidP="001E6AD4">
      <w:pPr>
        <w:rPr>
          <w:rStyle w:val="StyleBoldUnderline"/>
          <w:b w:val="0"/>
          <w:bCs/>
          <w:sz w:val="16"/>
          <w:u w:val="none"/>
        </w:rPr>
      </w:pPr>
      <w:r w:rsidRPr="009C2E92">
        <w:rPr>
          <w:sz w:val="16"/>
        </w:rPr>
        <w:t>In Berlin, the citizen initiative and AL continue to search for new, more legitimate forms of organization consistent with their principles. No permanent Land parliamentary body exists to coordinate and con-</w:t>
      </w:r>
      <w:proofErr w:type="spellStart"/>
      <w:r w:rsidRPr="009C2E92">
        <w:rPr>
          <w:sz w:val="16"/>
        </w:rPr>
        <w:t>solidate</w:t>
      </w:r>
      <w:proofErr w:type="spellEnd"/>
      <w:r w:rsidRPr="009C2E92">
        <w:rPr>
          <w:sz w:val="16"/>
        </w:rPr>
        <w:t xml:space="preserve"> energy policy making.57 In the 1989 Land elections, the CDU/ FDP coalition was defeated, and the AL formed a governing coalition with the SPD. In late 1990, however, the AL withdrew from the </w:t>
      </w:r>
      <w:proofErr w:type="spellStart"/>
      <w:r w:rsidRPr="009C2E92">
        <w:rPr>
          <w:sz w:val="16"/>
        </w:rPr>
        <w:t>coali-tion</w:t>
      </w:r>
      <w:proofErr w:type="spellEnd"/>
      <w:r w:rsidRPr="009C2E92">
        <w:rPr>
          <w:sz w:val="16"/>
        </w:rPr>
        <w:t xml:space="preserve">. It remains to be seen whether the AL will remain an effective </w:t>
      </w:r>
      <w:proofErr w:type="spellStart"/>
      <w:r w:rsidRPr="009C2E92">
        <w:rPr>
          <w:sz w:val="16"/>
        </w:rPr>
        <w:t>vehi-cle</w:t>
      </w:r>
      <w:proofErr w:type="spellEnd"/>
      <w:r w:rsidRPr="009C2E92">
        <w:rPr>
          <w:sz w:val="16"/>
        </w:rPr>
        <w:t xml:space="preserve"> for grassroots concerns, and whether the citizenry itself, now </w:t>
      </w:r>
      <w:proofErr w:type="spellStart"/>
      <w:r w:rsidRPr="009C2E92">
        <w:rPr>
          <w:sz w:val="16"/>
        </w:rPr>
        <w:t>includ-ing</w:t>
      </w:r>
      <w:proofErr w:type="spellEnd"/>
      <w:r w:rsidRPr="009C2E92">
        <w:rPr>
          <w:sz w:val="16"/>
        </w:rPr>
        <w:t xml:space="preserve">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t>
      </w:r>
      <w:proofErr w:type="spellStart"/>
      <w:r w:rsidRPr="009C2E92">
        <w:rPr>
          <w:sz w:val="16"/>
        </w:rPr>
        <w:t>Weberian</w:t>
      </w:r>
      <w:proofErr w:type="spellEnd"/>
      <w:r w:rsidRPr="009C2E92">
        <w:rPr>
          <w:sz w:val="16"/>
        </w:rPr>
        <w:t xml:space="preserve"> problem of the marginalization of politics, but it is not yet clear what the boundaries of the political realm should be. It is, however, </w:t>
      </w:r>
      <w:r w:rsidRPr="00D231AB">
        <w:rPr>
          <w:rStyle w:val="StyleBoldUnderline"/>
        </w:rPr>
        <w:t>the act of calling existing boundaries into question</w:t>
      </w:r>
      <w:r w:rsidRPr="009C2E92">
        <w:rPr>
          <w:sz w:val="16"/>
        </w:rPr>
        <w:t xml:space="preserve"> that </w:t>
      </w:r>
      <w:r w:rsidRPr="00D231AB">
        <w:rPr>
          <w:rStyle w:val="StyleBoldUnderline"/>
        </w:rPr>
        <w:t>keeps democracy vital. In raising alternative po</w:t>
      </w:r>
      <w:r>
        <w:rPr>
          <w:rStyle w:val="StyleBoldUnderline"/>
        </w:rPr>
        <w:t>ssibilities and encourag</w:t>
      </w:r>
      <w:r w:rsidRPr="00D231AB">
        <w:rPr>
          <w:rStyle w:val="StyleBoldUnderline"/>
        </w:rPr>
        <w:t>ing citizens to take an active, critical role in their own governance</w:t>
      </w:r>
      <w:r w:rsidRPr="009C2E92">
        <w:rPr>
          <w:sz w:val="16"/>
        </w:rPr>
        <w:t xml:space="preserve">, the </w:t>
      </w:r>
      <w:r w:rsidRPr="008F2831">
        <w:rPr>
          <w:rStyle w:val="StyleBoldUnderline"/>
        </w:rPr>
        <w:t>contribution of</w:t>
      </w:r>
      <w:r w:rsidRPr="00CF2C38">
        <w:rPr>
          <w:rStyle w:val="StyleBoldUnderline"/>
        </w:rPr>
        <w:t xml:space="preserve"> </w:t>
      </w:r>
      <w:r w:rsidRPr="008F2831">
        <w:rPr>
          <w:rStyle w:val="StyleBoldUnderline"/>
          <w:highlight w:val="yellow"/>
        </w:rPr>
        <w:t>grassroots</w:t>
      </w:r>
      <w:r w:rsidRPr="009C2E92">
        <w:rPr>
          <w:sz w:val="16"/>
        </w:rPr>
        <w:t xml:space="preserve"> environmental </w:t>
      </w:r>
      <w:r w:rsidRPr="008F2831">
        <w:rPr>
          <w:rStyle w:val="StyleBoldUnderline"/>
          <w:highlight w:val="yellow"/>
        </w:rPr>
        <w:t>groups</w:t>
      </w:r>
      <w:r w:rsidRPr="00D231AB">
        <w:rPr>
          <w:rStyle w:val="StyleBoldUnderline"/>
        </w:rPr>
        <w:t xml:space="preserve"> has been significant. </w:t>
      </w:r>
      <w:r w:rsidRPr="009C2E92">
        <w:rPr>
          <w:sz w:val="16"/>
        </w:rPr>
        <w:t xml:space="preserve">As </w:t>
      </w:r>
      <w:proofErr w:type="spellStart"/>
      <w:r w:rsidRPr="009C2E92">
        <w:rPr>
          <w:sz w:val="16"/>
        </w:rPr>
        <w:t>Melucci</w:t>
      </w:r>
      <w:proofErr w:type="spellEnd"/>
      <w:r w:rsidRPr="009C2E92">
        <w:rPr>
          <w:sz w:val="16"/>
        </w:rPr>
        <w:t xml:space="preserve"> states for new social movements in general, </w:t>
      </w:r>
      <w:r w:rsidRPr="00D231AB">
        <w:rPr>
          <w:rStyle w:val="StyleBoldUnderline"/>
        </w:rPr>
        <w:t>these groups mount a "symbolic" challenge by proposing "a different way of perceiving and naming the world</w:t>
      </w:r>
      <w:r w:rsidRPr="009C2E92">
        <w:rPr>
          <w:sz w:val="16"/>
        </w:rPr>
        <w:t xml:space="preserve">."58 </w:t>
      </w:r>
      <w:proofErr w:type="spellStart"/>
      <w:r w:rsidRPr="009C2E92">
        <w:rPr>
          <w:sz w:val="16"/>
        </w:rPr>
        <w:t>Rochon</w:t>
      </w:r>
      <w:proofErr w:type="spellEnd"/>
      <w:r w:rsidRPr="009C2E92">
        <w:rPr>
          <w:sz w:val="16"/>
        </w:rPr>
        <w:t xml:space="preserve"> concurs for the case of the West German peace movement, noting that </w:t>
      </w:r>
      <w:r w:rsidRPr="0009405C">
        <w:rPr>
          <w:rStyle w:val="StyleBoldUnderline"/>
        </w:rPr>
        <w:t xml:space="preserve">its </w:t>
      </w:r>
      <w:r w:rsidRPr="008F2831">
        <w:rPr>
          <w:rStyle w:val="StyleBoldUnderline"/>
          <w:highlight w:val="yellow"/>
        </w:rPr>
        <w:t>effect on the public discussion</w:t>
      </w:r>
      <w:r w:rsidRPr="009C2E92">
        <w:rPr>
          <w:sz w:val="16"/>
        </w:rPr>
        <w:t xml:space="preserve"> of </w:t>
      </w:r>
      <w:proofErr w:type="spellStart"/>
      <w:r w:rsidRPr="009C2E92">
        <w:rPr>
          <w:sz w:val="16"/>
        </w:rPr>
        <w:t>secur-ity</w:t>
      </w:r>
      <w:proofErr w:type="spellEnd"/>
      <w:r w:rsidRPr="009C2E92">
        <w:rPr>
          <w:sz w:val="16"/>
        </w:rPr>
        <w:t xml:space="preserve"> issues </w:t>
      </w:r>
      <w:r w:rsidRPr="008F2831">
        <w:rPr>
          <w:rStyle w:val="StyleBoldUnderline"/>
          <w:highlight w:val="yellow"/>
        </w:rPr>
        <w:t>has been tremendous</w:t>
      </w:r>
      <w:r w:rsidRPr="009C2E92">
        <w:rPr>
          <w:sz w:val="16"/>
        </w:rPr>
        <w:t xml:space="preserve">.59 </w:t>
      </w:r>
      <w:proofErr w:type="gramStart"/>
      <w:r w:rsidRPr="0009405C">
        <w:rPr>
          <w:rStyle w:val="StyleBoldUnderline"/>
        </w:rPr>
        <w:t>The</w:t>
      </w:r>
      <w:proofErr w:type="gramEnd"/>
      <w:r w:rsidRPr="0009405C">
        <w:rPr>
          <w:rStyle w:val="StyleBoldUnderline"/>
        </w:rPr>
        <w:t xml:space="preserve"> effects</w:t>
      </w:r>
      <w:r w:rsidRPr="009C2E92">
        <w:rPr>
          <w:sz w:val="16"/>
        </w:rPr>
        <w:t xml:space="preserve"> of the legitimation issue in the FRG </w:t>
      </w:r>
      <w:r w:rsidRPr="0009405C">
        <w:rPr>
          <w:rStyle w:val="StyleBoldUnderline"/>
        </w:rPr>
        <w:t>are evident in increased citizen interest in areas formerly left to technical experts. Citizens have formed nationwide associations</w:t>
      </w:r>
      <w:r>
        <w:rPr>
          <w:rStyle w:val="StyleBoldUnderline"/>
        </w:rPr>
        <w:t xml:space="preserve"> of envi</w:t>
      </w:r>
      <w:r w:rsidRPr="0009405C">
        <w:rPr>
          <w:rStyle w:val="StyleBoldUnderline"/>
        </w:rPr>
        <w:t>ronmental and other grassroots groups</w:t>
      </w:r>
      <w:r w:rsidRPr="009C2E92">
        <w:rPr>
          <w:sz w:val="16"/>
        </w:rPr>
        <w:t xml:space="preserve"> as well as alternative and green parties </w:t>
      </w:r>
      <w:r w:rsidRPr="0009405C">
        <w:rPr>
          <w:rStyle w:val="StyleBoldUnderline"/>
        </w:rPr>
        <w:t>at all levels of government. The level of information within the groups is generally quite high, and their participation</w:t>
      </w:r>
      <w:r w:rsidRPr="009C2E92">
        <w:rPr>
          <w:sz w:val="16"/>
        </w:rPr>
        <w:t xml:space="preserve">, especially in local politics, </w:t>
      </w:r>
      <w:r w:rsidRPr="0009405C">
        <w:rPr>
          <w:rStyle w:val="StyleBoldUnderline"/>
        </w:rPr>
        <w:t>has raised the awareness and</w:t>
      </w:r>
      <w:r>
        <w:rPr>
          <w:rStyle w:val="StyleBoldUnderline"/>
        </w:rPr>
        <w:t xml:space="preserve"> engagement of the general popu</w:t>
      </w:r>
      <w:r w:rsidRPr="0009405C">
        <w:rPr>
          <w:rStyle w:val="StyleBoldUnderline"/>
        </w:rPr>
        <w:t>lace noticeably</w:t>
      </w:r>
      <w:r w:rsidRPr="009C2E92">
        <w:rPr>
          <w:sz w:val="16"/>
        </w:rPr>
        <w:t xml:space="preserve">.60 </w:t>
      </w:r>
      <w:r w:rsidRPr="0009405C">
        <w:rPr>
          <w:rStyle w:val="StyleBoldUnderline"/>
        </w:rPr>
        <w:t>Policy concessions</w:t>
      </w:r>
      <w:r w:rsidRPr="009C2E92">
        <w:rPr>
          <w:sz w:val="16"/>
        </w:rPr>
        <w:t xml:space="preserve"> and new legal provisions for citizen participation </w:t>
      </w:r>
      <w:r w:rsidRPr="0009405C">
        <w:rPr>
          <w:rStyle w:val="StyleBoldUnderline"/>
        </w:rPr>
        <w:t>have not quelled grassroots action.</w:t>
      </w:r>
      <w:r w:rsidRPr="009C2E92">
        <w:rPr>
          <w:sz w:val="16"/>
        </w:rPr>
        <w:t xml:space="preserve"> The </w:t>
      </w:r>
      <w:r w:rsidRPr="008F2831">
        <w:rPr>
          <w:rStyle w:val="Emphasis"/>
          <w:highlight w:val="yellow"/>
        </w:rPr>
        <w:t>attempts of</w:t>
      </w:r>
      <w:r w:rsidRPr="009C2E92">
        <w:rPr>
          <w:sz w:val="16"/>
        </w:rPr>
        <w:t xml:space="preserve"> the </w:t>
      </w:r>
      <w:r w:rsidRPr="008F2831">
        <w:rPr>
          <w:rStyle w:val="Emphasis"/>
          <w:highlight w:val="yellow"/>
        </w:rPr>
        <w:t>established</w:t>
      </w:r>
      <w:r w:rsidRPr="009C2E92">
        <w:rPr>
          <w:sz w:val="16"/>
        </w:rPr>
        <w:t xml:space="preserve"> political </w:t>
      </w:r>
      <w:r w:rsidRPr="008F2831">
        <w:rPr>
          <w:rStyle w:val="Emphasis"/>
          <w:highlight w:val="yellow"/>
        </w:rPr>
        <w:t>parties to coopt "green" issues have</w:t>
      </w:r>
      <w:r w:rsidRPr="009C2E92">
        <w:rPr>
          <w:sz w:val="16"/>
        </w:rPr>
        <w:t xml:space="preserve"> also </w:t>
      </w:r>
      <w:r w:rsidRPr="008F2831">
        <w:rPr>
          <w:rStyle w:val="Emphasis"/>
          <w:highlight w:val="yellow"/>
        </w:rPr>
        <w:t>met with limited success</w:t>
      </w:r>
      <w:r w:rsidRPr="001F606E">
        <w:rPr>
          <w:rStyle w:val="Emphasis"/>
          <w:highlight w:val="yellow"/>
        </w:rPr>
        <w:t>.</w:t>
      </w:r>
      <w:r w:rsidRPr="009C2E92">
        <w:rPr>
          <w:sz w:val="16"/>
        </w:rPr>
        <w:t xml:space="preserve"> Even green parties themselves have not tapped the full potential of public support for these issues. </w:t>
      </w:r>
      <w:r w:rsidRPr="0009405C">
        <w:rPr>
          <w:rStyle w:val="StyleBoldUnderline"/>
        </w:rPr>
        <w:t>The</w:t>
      </w:r>
      <w:r w:rsidRPr="009C2E92">
        <w:rPr>
          <w:sz w:val="16"/>
        </w:rPr>
        <w:t xml:space="preserve"> </w:t>
      </w:r>
      <w:r w:rsidRPr="0009405C">
        <w:rPr>
          <w:rStyle w:val="StyleBoldUnderline"/>
        </w:rPr>
        <w:t>persistence</w:t>
      </w:r>
      <w:r w:rsidRPr="009C2E92">
        <w:rPr>
          <w:sz w:val="16"/>
        </w:rPr>
        <w:t xml:space="preserve"> of </w:t>
      </w:r>
      <w:proofErr w:type="spellStart"/>
      <w:r w:rsidRPr="009C2E92">
        <w:rPr>
          <w:sz w:val="16"/>
        </w:rPr>
        <w:t>legitima-tion</w:t>
      </w:r>
      <w:proofErr w:type="spellEnd"/>
      <w:r w:rsidRPr="009C2E92">
        <w:rPr>
          <w:sz w:val="16"/>
        </w:rPr>
        <w:t xml:space="preserve"> concerns, along with the growth </w:t>
      </w:r>
      <w:r w:rsidRPr="0009405C">
        <w:rPr>
          <w:rStyle w:val="StyleBoldUnderline"/>
        </w:rPr>
        <w:t>of</w:t>
      </w:r>
      <w:r w:rsidRPr="009C2E92">
        <w:rPr>
          <w:sz w:val="16"/>
        </w:rPr>
        <w:t xml:space="preserve"> a culture of </w:t>
      </w:r>
      <w:r w:rsidRPr="0009405C">
        <w:rPr>
          <w:rStyle w:val="StyleBoldUnderline"/>
        </w:rPr>
        <w:t>informed political activism, will ensure that the search continues for a space for</w:t>
      </w:r>
      <w:r w:rsidRPr="009C2E92">
        <w:rPr>
          <w:sz w:val="16"/>
        </w:rPr>
        <w:t xml:space="preserve"> a </w:t>
      </w:r>
      <w:proofErr w:type="spellStart"/>
      <w:r w:rsidRPr="009C2E92">
        <w:rPr>
          <w:sz w:val="16"/>
        </w:rPr>
        <w:t>delibera-tive</w:t>
      </w:r>
      <w:proofErr w:type="spellEnd"/>
      <w:r w:rsidRPr="009C2E92">
        <w:rPr>
          <w:sz w:val="16"/>
        </w:rPr>
        <w:t xml:space="preserve"> </w:t>
      </w:r>
      <w:r w:rsidRPr="0009405C">
        <w:rPr>
          <w:rStyle w:val="StyleBoldUnderline"/>
        </w:rPr>
        <w:t>politics in modern technological society</w:t>
      </w:r>
      <w:r w:rsidRPr="009C2E92">
        <w:rPr>
          <w:sz w:val="16"/>
        </w:rPr>
        <w:t>.61</w:t>
      </w:r>
    </w:p>
    <w:p w14:paraId="412423E0" w14:textId="77777777" w:rsidR="001E6AD4" w:rsidRDefault="001E6AD4" w:rsidP="001E6AD4">
      <w:pPr>
        <w:pStyle w:val="Heading4"/>
      </w:pPr>
      <w:r>
        <w:lastRenderedPageBreak/>
        <w:t xml:space="preserve">Limits outweighs: You should embrace a model of debate that strikes a balance between predictability and creativity—it is a PRACTICAL REALITY that preparing to debate within a common framework enhances education because it maximizes elaboration and testing of ideas.  That’s also a reason to SEVERLY DISCOUNT their impact claims because those claims have not been submitted to rigorous testing but are only shallow gut-shot reactions. </w:t>
      </w:r>
    </w:p>
    <w:p w14:paraId="22812C68" w14:textId="77777777" w:rsidR="001E6AD4" w:rsidRPr="001D45A7" w:rsidRDefault="001E6AD4" w:rsidP="001E6AD4">
      <w:pPr>
        <w:rPr>
          <w:rStyle w:val="StyleStyleBold12pt"/>
        </w:rPr>
      </w:pPr>
      <w:r w:rsidRPr="00C64006">
        <w:br/>
      </w:r>
      <w:proofErr w:type="spellStart"/>
      <w:r w:rsidRPr="001D45A7">
        <w:rPr>
          <w:rStyle w:val="StyleStyleBold12pt"/>
        </w:rPr>
        <w:t>Goodin</w:t>
      </w:r>
      <w:proofErr w:type="spellEnd"/>
      <w:r w:rsidRPr="001D45A7">
        <w:rPr>
          <w:rStyle w:val="StyleStyleBold12pt"/>
        </w:rPr>
        <w:t xml:space="preserve"> 03</w:t>
      </w:r>
    </w:p>
    <w:p w14:paraId="50915810" w14:textId="77777777" w:rsidR="001E6AD4" w:rsidRDefault="001E6AD4" w:rsidP="001E6AD4">
      <w:r>
        <w:t>[</w:t>
      </w:r>
      <w:r w:rsidRPr="00C64006">
        <w:t xml:space="preserve">Robert E. </w:t>
      </w:r>
      <w:proofErr w:type="spellStart"/>
      <w:r w:rsidRPr="00C64006">
        <w:t>Goodin</w:t>
      </w:r>
      <w:proofErr w:type="spellEnd"/>
      <w:r w:rsidRPr="00C64006">
        <w:t xml:space="preserve"> and Simon J. Niemeyer- Australian National University- 2003, When Does Deliberation Begin? Internal Reflection versus Public Discussion in Deliberative Democracy, POLITICAL STUDIES: 2003 VOL 51, 627–649, </w:t>
      </w:r>
      <w:proofErr w:type="spellStart"/>
      <w:r>
        <w:t>uwyo</w:t>
      </w:r>
      <w:proofErr w:type="spellEnd"/>
      <w:r>
        <w:t>//amp]</w:t>
      </w:r>
    </w:p>
    <w:p w14:paraId="72EC462F" w14:textId="77777777" w:rsidR="001E6AD4" w:rsidRDefault="001E6AD4" w:rsidP="001E6AD4">
      <w:pPr>
        <w:ind w:left="288"/>
      </w:pPr>
      <w:r w:rsidRPr="009719A7">
        <w:rPr>
          <w:rStyle w:val="underline"/>
        </w:rPr>
        <w:t xml:space="preserve">Suppose that instead of highly polarized symbolic attitudes, what we have at the outset is mass ignorance or mass apathy or non-attitudes. There again, </w:t>
      </w:r>
      <w:r w:rsidRPr="00624BB6">
        <w:rPr>
          <w:rStyle w:val="underline"/>
          <w:highlight w:val="green"/>
        </w:rPr>
        <w:t xml:space="preserve">people's engaging </w:t>
      </w:r>
      <w:r w:rsidRPr="00651728">
        <w:rPr>
          <w:rStyle w:val="underline"/>
          <w:highlight w:val="yellow"/>
        </w:rPr>
        <w:t xml:space="preserve">with </w:t>
      </w:r>
      <w:r w:rsidRPr="00624BB6">
        <w:rPr>
          <w:rStyle w:val="underline"/>
          <w:highlight w:val="green"/>
        </w:rPr>
        <w:t xml:space="preserve">the issue </w:t>
      </w:r>
      <w:r w:rsidRPr="00651728">
        <w:rPr>
          <w:rStyle w:val="underline"/>
          <w:highlight w:val="yellow"/>
        </w:rPr>
        <w:t>– f</w:t>
      </w:r>
      <w:r w:rsidRPr="00624BB6">
        <w:rPr>
          <w:rStyle w:val="underline"/>
          <w:highlight w:val="green"/>
        </w:rPr>
        <w:t>ocusing</w:t>
      </w:r>
      <w:r w:rsidRPr="00651728">
        <w:rPr>
          <w:rStyle w:val="underline"/>
          <w:highlight w:val="yellow"/>
        </w:rPr>
        <w:t xml:space="preserve"> on it, </w:t>
      </w:r>
      <w:r w:rsidRPr="00624BB6">
        <w:rPr>
          <w:rStyle w:val="underline"/>
          <w:highlight w:val="green"/>
        </w:rPr>
        <w:t>acquiring information</w:t>
      </w:r>
      <w:r w:rsidRPr="00651728">
        <w:rPr>
          <w:rStyle w:val="underline"/>
          <w:highlight w:val="yellow"/>
        </w:rPr>
        <w:t xml:space="preserve"> about it, </w:t>
      </w:r>
      <w:r w:rsidRPr="00624BB6">
        <w:rPr>
          <w:rStyle w:val="underline"/>
          <w:highlight w:val="green"/>
        </w:rPr>
        <w:t xml:space="preserve">thinking hard </w:t>
      </w:r>
      <w:r w:rsidRPr="00651728">
        <w:rPr>
          <w:rStyle w:val="underline"/>
          <w:highlight w:val="yellow"/>
        </w:rPr>
        <w:t xml:space="preserve">about it – </w:t>
      </w:r>
      <w:r w:rsidRPr="00624BB6">
        <w:rPr>
          <w:rStyle w:val="underline"/>
          <w:highlight w:val="green"/>
        </w:rPr>
        <w:t>would be</w:t>
      </w:r>
      <w:r w:rsidRPr="00651728">
        <w:rPr>
          <w:rStyle w:val="underline"/>
          <w:highlight w:val="yellow"/>
        </w:rPr>
        <w:t xml:space="preserve"> something</w:t>
      </w:r>
      <w:r w:rsidRPr="009719A7">
        <w:rPr>
          <w:rStyle w:val="underline"/>
        </w:rPr>
        <w:t xml:space="preserve"> that is </w:t>
      </w:r>
      <w:r w:rsidRPr="00651728">
        <w:rPr>
          <w:rStyle w:val="underline"/>
          <w:highlight w:val="yellow"/>
        </w:rPr>
        <w:t xml:space="preserve">likely to </w:t>
      </w:r>
      <w:r w:rsidRPr="00624BB6">
        <w:rPr>
          <w:rStyle w:val="underline"/>
          <w:highlight w:val="green"/>
        </w:rPr>
        <w:t xml:space="preserve">occur earlier rather than later </w:t>
      </w:r>
      <w:r w:rsidRPr="00651728">
        <w:rPr>
          <w:rStyle w:val="underline"/>
          <w:highlight w:val="yellow"/>
        </w:rPr>
        <w:t>in the deliberative process</w:t>
      </w:r>
      <w:r w:rsidRPr="009719A7">
        <w:rPr>
          <w:rStyle w:val="underline"/>
        </w:rPr>
        <w:t xml:space="preserve">. And more to our point, it is something that is most likely to occur within individuals themselves or in informal interactions, </w:t>
      </w:r>
      <w:r w:rsidRPr="00624BB6">
        <w:rPr>
          <w:rStyle w:val="underline"/>
          <w:highlight w:val="green"/>
        </w:rPr>
        <w:t xml:space="preserve">well in advance of </w:t>
      </w:r>
      <w:r w:rsidRPr="00651728">
        <w:rPr>
          <w:rStyle w:val="underline"/>
          <w:highlight w:val="yellow"/>
        </w:rPr>
        <w:t>any formal</w:t>
      </w:r>
      <w:r w:rsidRPr="009719A7">
        <w:rPr>
          <w:rStyle w:val="underline"/>
        </w:rPr>
        <w:t xml:space="preserve">, organized group </w:t>
      </w:r>
      <w:r w:rsidRPr="00651728">
        <w:rPr>
          <w:rStyle w:val="underline"/>
          <w:highlight w:val="yellow"/>
        </w:rPr>
        <w:t>d</w:t>
      </w:r>
      <w:r w:rsidRPr="00624BB6">
        <w:rPr>
          <w:rStyle w:val="underline"/>
          <w:highlight w:val="green"/>
        </w:rPr>
        <w:t>iscussio</w:t>
      </w:r>
      <w:r w:rsidRPr="00651728">
        <w:rPr>
          <w:rStyle w:val="underline"/>
          <w:highlight w:val="yellow"/>
        </w:rPr>
        <w:t>n</w:t>
      </w:r>
      <w:r w:rsidRPr="001C0B80">
        <w:t xml:space="preserve">.  There is much in the large literature on </w:t>
      </w:r>
      <w:r w:rsidRPr="005124F5">
        <w:rPr>
          <w:rStyle w:val="underline"/>
        </w:rPr>
        <w:t>attitudes and the mechanisms by which they change to support that speculation.31 Consider, for example, the literature on ‘central’ versus ‘peripheral’ routes to the formation of attitudes</w:t>
      </w:r>
      <w:r w:rsidRPr="00624BB6">
        <w:rPr>
          <w:rStyle w:val="underline"/>
          <w:highlight w:val="green"/>
        </w:rPr>
        <w:t>. Before deliberation, individuals may not have</w:t>
      </w:r>
      <w:r w:rsidRPr="005124F5">
        <w:rPr>
          <w:rStyle w:val="underline"/>
        </w:rPr>
        <w:t xml:space="preserve"> given the issue much thought or </w:t>
      </w:r>
      <w:r w:rsidRPr="00624BB6">
        <w:rPr>
          <w:rStyle w:val="underline"/>
          <w:highlight w:val="green"/>
        </w:rPr>
        <w:t>bothered to engage in an extensive process of reflectio</w:t>
      </w:r>
      <w:r w:rsidRPr="005124F5">
        <w:rPr>
          <w:rStyle w:val="underline"/>
        </w:rPr>
        <w:t xml:space="preserve">n.32 In such cases, </w:t>
      </w:r>
      <w:r w:rsidRPr="00624BB6">
        <w:rPr>
          <w:rStyle w:val="underline"/>
          <w:highlight w:val="green"/>
        </w:rPr>
        <w:t xml:space="preserve">positions may be arrived at via </w:t>
      </w:r>
      <w:r w:rsidRPr="00214A1C">
        <w:rPr>
          <w:rStyle w:val="underline"/>
          <w:highlight w:val="yellow"/>
        </w:rPr>
        <w:t xml:space="preserve">peripheral routes, taking </w:t>
      </w:r>
      <w:r w:rsidRPr="00624BB6">
        <w:rPr>
          <w:rStyle w:val="underline"/>
          <w:highlight w:val="green"/>
        </w:rPr>
        <w:t>cognitive shortcut</w:t>
      </w:r>
      <w:r w:rsidRPr="00214A1C">
        <w:rPr>
          <w:rStyle w:val="underline"/>
          <w:highlight w:val="yellow"/>
        </w:rPr>
        <w:t>s</w:t>
      </w:r>
      <w:r w:rsidRPr="005124F5">
        <w:rPr>
          <w:rStyle w:val="underline"/>
        </w:rPr>
        <w:t xml:space="preserve"> or arriving at ‘top of the head’ conclusions or even simply following the lead of others</w:t>
      </w:r>
      <w:r w:rsidRPr="001C0B80">
        <w:t xml:space="preserve"> believed to hold similar attitudes or values (</w:t>
      </w:r>
      <w:proofErr w:type="spellStart"/>
      <w:r w:rsidRPr="001C0B80">
        <w:t>Lupia</w:t>
      </w:r>
      <w:proofErr w:type="spellEnd"/>
      <w:r w:rsidRPr="001C0B80">
        <w:t>, 1994</w:t>
      </w:r>
      <w:r w:rsidRPr="005124F5">
        <w:rPr>
          <w:rStyle w:val="underline"/>
        </w:rPr>
        <w:t>). These shorthand approaches involve the use of available cues such as ‘expertness’ or ‘attractiveness’</w:t>
      </w:r>
      <w:r w:rsidRPr="001C0B80">
        <w:t xml:space="preserve"> (Petty and </w:t>
      </w:r>
      <w:proofErr w:type="spellStart"/>
      <w:r w:rsidRPr="001C0B80">
        <w:t>Cacioppo</w:t>
      </w:r>
      <w:proofErr w:type="spellEnd"/>
      <w:r w:rsidRPr="001C0B80">
        <w:t xml:space="preserve">, 1986) </w:t>
      </w:r>
      <w:r w:rsidRPr="005124F5">
        <w:rPr>
          <w:rStyle w:val="underline"/>
        </w:rPr>
        <w:t>– not deliberation in the internal-reflective sense</w:t>
      </w:r>
      <w:r w:rsidRPr="001C0B80">
        <w:t xml:space="preserve"> we have described</w:t>
      </w:r>
      <w:r w:rsidRPr="005124F5">
        <w:rPr>
          <w:rStyle w:val="underline"/>
        </w:rPr>
        <w:t xml:space="preserve">. </w:t>
      </w:r>
      <w:r w:rsidRPr="00214A1C">
        <w:rPr>
          <w:rStyle w:val="underline"/>
          <w:highlight w:val="yellow"/>
        </w:rPr>
        <w:t>Where</w:t>
      </w:r>
      <w:r w:rsidRPr="005124F5">
        <w:rPr>
          <w:rStyle w:val="underline"/>
        </w:rPr>
        <w:t xml:space="preserve"> peripheral </w:t>
      </w:r>
      <w:r w:rsidRPr="00214A1C">
        <w:rPr>
          <w:rStyle w:val="underline"/>
          <w:highlight w:val="yellow"/>
        </w:rPr>
        <w:t xml:space="preserve">shortcuts are employed, </w:t>
      </w:r>
      <w:r w:rsidRPr="00624BB6">
        <w:rPr>
          <w:rStyle w:val="underline"/>
          <w:highlight w:val="green"/>
        </w:rPr>
        <w:t xml:space="preserve">there may be inconsistencies in logic </w:t>
      </w:r>
      <w:r w:rsidRPr="00214A1C">
        <w:rPr>
          <w:rStyle w:val="underline"/>
          <w:highlight w:val="yellow"/>
        </w:rPr>
        <w:t xml:space="preserve">and the </w:t>
      </w:r>
      <w:r w:rsidRPr="00624BB6">
        <w:rPr>
          <w:rStyle w:val="underline"/>
          <w:highlight w:val="green"/>
        </w:rPr>
        <w:t>formation of positions</w:t>
      </w:r>
      <w:r w:rsidRPr="00214A1C">
        <w:rPr>
          <w:rStyle w:val="underline"/>
          <w:highlight w:val="yellow"/>
        </w:rPr>
        <w:t>,</w:t>
      </w:r>
      <w:r w:rsidRPr="005124F5">
        <w:rPr>
          <w:rStyle w:val="underline"/>
        </w:rPr>
        <w:t xml:space="preserve"> based on partial information or incomplete information processing.  </w:t>
      </w:r>
      <w:r w:rsidRPr="00214A1C">
        <w:rPr>
          <w:rStyle w:val="underline"/>
          <w:highlight w:val="yellow"/>
        </w:rPr>
        <w:t>In contrast, ‘central’ routes</w:t>
      </w:r>
      <w:r w:rsidRPr="005124F5">
        <w:rPr>
          <w:rStyle w:val="underline"/>
        </w:rPr>
        <w:t xml:space="preserve"> to the development of attitudes </w:t>
      </w:r>
      <w:r w:rsidRPr="00214A1C">
        <w:rPr>
          <w:rStyle w:val="underline"/>
          <w:highlight w:val="yellow"/>
        </w:rPr>
        <w:t>involve the application of more deliberate effort to the matter at hand, in a way that is more akin to the internal-reflective deliberative ideal</w:t>
      </w:r>
      <w:r w:rsidRPr="00214A1C">
        <w:rPr>
          <w:highlight w:val="yellow"/>
        </w:rPr>
        <w:t>.</w:t>
      </w:r>
      <w:r w:rsidRPr="001C0B80">
        <w:t xml:space="preserve"> Importantly for our thesis, </w:t>
      </w:r>
      <w:r w:rsidRPr="005124F5">
        <w:rPr>
          <w:rStyle w:val="underline"/>
        </w:rPr>
        <w:t xml:space="preserve">there is nothing intrinsic to the ‘central’ route that requires group deliberation. </w:t>
      </w:r>
      <w:r w:rsidRPr="005124F5">
        <w:rPr>
          <w:rStyle w:val="underline"/>
          <w:sz w:val="12"/>
          <w:szCs w:val="12"/>
        </w:rPr>
        <w:t>Research</w:t>
      </w:r>
      <w:r w:rsidRPr="005124F5">
        <w:rPr>
          <w:sz w:val="12"/>
          <w:szCs w:val="12"/>
        </w:rPr>
        <w:t xml:space="preserve"> in this area stresses instead the importance simply of ‘sufficient impetus’ for engaging in deliberation, such as when an individual is stimulated by personal involvement in the </w:t>
      </w:r>
      <w:proofErr w:type="gramStart"/>
      <w:r w:rsidRPr="005124F5">
        <w:rPr>
          <w:sz w:val="12"/>
          <w:szCs w:val="12"/>
        </w:rPr>
        <w:t>issue.33  The</w:t>
      </w:r>
      <w:proofErr w:type="gramEnd"/>
      <w:r w:rsidRPr="005124F5">
        <w:rPr>
          <w:sz w:val="12"/>
          <w:szCs w:val="12"/>
        </w:rPr>
        <w:t xml:space="preserve"> same is true of ‘on-line’ versus ‘memory-based’ processes of attitude change.</w:t>
      </w:r>
      <w:r w:rsidRPr="005124F5">
        <w:rPr>
          <w:rStyle w:val="underline"/>
        </w:rPr>
        <w:t>34 The suggestion here is that we lead our ordinary lives largely on autopilot</w:t>
      </w:r>
      <w:r w:rsidRPr="001C0B80">
        <w:t xml:space="preserve">, doing routine things in routine ways without much thought or reflection. </w:t>
      </w:r>
      <w:r w:rsidRPr="005124F5">
        <w:rPr>
          <w:rStyle w:val="underline"/>
        </w:rPr>
        <w:t>When we come across something ‘new’, we update our routines – our ‘running’ beliefs and procedures, attitudes and evaluations</w:t>
      </w:r>
      <w:r w:rsidRPr="001C0B80">
        <w:t xml:space="preserve"> – accordingly. </w:t>
      </w:r>
      <w:r w:rsidRPr="005124F5">
        <w:rPr>
          <w:rStyle w:val="underline"/>
        </w:rPr>
        <w:t>But having updated, we then drop the impetus for the update into deep-stored ‘memory’. A consequence of this procedure is that, when asked in the ordinary course of events ‘what we believe’ or ‘what attitude we take’ toward something, we easily retrieve what we think but we cannot so easily retrieve the reasons why. That more fully reasoned assessment – the sort of thing we have been calling internal-reflective</w:t>
      </w:r>
      <w:r w:rsidRPr="001C0B80">
        <w:t xml:space="preserve"> </w:t>
      </w:r>
      <w:r w:rsidRPr="005124F5">
        <w:rPr>
          <w:rStyle w:val="underline"/>
        </w:rPr>
        <w:t>deliberation – requires us to call up reasons from stored memory rather than just consulting our running on-line ‘summary judgments’</w:t>
      </w:r>
      <w:r w:rsidRPr="001C0B80">
        <w:t xml:space="preserve">.  Crucially for our present discussion, once again, </w:t>
      </w:r>
      <w:r w:rsidRPr="000A34B3">
        <w:rPr>
          <w:rStyle w:val="underline"/>
          <w:highlight w:val="green"/>
        </w:rPr>
        <w:t xml:space="preserve">what prompts that shift </w:t>
      </w:r>
      <w:r w:rsidRPr="00214A1C">
        <w:rPr>
          <w:rStyle w:val="underline"/>
          <w:highlight w:val="yellow"/>
        </w:rPr>
        <w:t xml:space="preserve">from on-line </w:t>
      </w:r>
      <w:r w:rsidRPr="000A34B3">
        <w:rPr>
          <w:rStyle w:val="underline"/>
          <w:highlight w:val="green"/>
        </w:rPr>
        <w:t xml:space="preserve">to </w:t>
      </w:r>
      <w:r w:rsidRPr="00214A1C">
        <w:rPr>
          <w:rStyle w:val="underline"/>
          <w:highlight w:val="yellow"/>
        </w:rPr>
        <w:t xml:space="preserve">more deeply </w:t>
      </w:r>
      <w:r w:rsidRPr="000A34B3">
        <w:rPr>
          <w:rStyle w:val="underline"/>
          <w:highlight w:val="green"/>
        </w:rPr>
        <w:t>reflective deliberation is not</w:t>
      </w:r>
      <w:r w:rsidRPr="005124F5">
        <w:rPr>
          <w:rStyle w:val="underline"/>
        </w:rPr>
        <w:t xml:space="preserve"> necessarily interpersonal </w:t>
      </w:r>
      <w:r w:rsidRPr="000A34B3">
        <w:rPr>
          <w:rStyle w:val="underline"/>
          <w:highlight w:val="green"/>
        </w:rPr>
        <w:t>discussion.</w:t>
      </w:r>
      <w:r w:rsidRPr="005124F5">
        <w:rPr>
          <w:rStyle w:val="underline"/>
        </w:rPr>
        <w:t xml:space="preserve"> The impetus for fixing one's attention on a topic, and retrieving reasons from stored memory, might come from any of a number sources: group discussion is only one. And again, even in the context of a group discussion, this shift from ‘on-line’ to ‘memory-based’ processing is likely to occur earlier rather than later</w:t>
      </w:r>
      <w:r w:rsidRPr="001C0B80">
        <w:t xml:space="preserve"> in </w:t>
      </w:r>
      <w:r w:rsidRPr="005124F5">
        <w:rPr>
          <w:sz w:val="12"/>
          <w:szCs w:val="12"/>
        </w:rPr>
        <w:t>the process, often before the formal discussion ever begins.  All this is simply to say that, on a great many models and in a great many different sorts of settings, it seems likely</w:t>
      </w:r>
      <w:r w:rsidRPr="001C0B80">
        <w:t xml:space="preserve"> </w:t>
      </w:r>
      <w:r w:rsidRPr="005124F5">
        <w:rPr>
          <w:rStyle w:val="underline"/>
        </w:rPr>
        <w:t xml:space="preserve">that </w:t>
      </w:r>
      <w:r w:rsidRPr="000A34B3">
        <w:rPr>
          <w:rStyle w:val="underline"/>
          <w:highlight w:val="green"/>
        </w:rPr>
        <w:t xml:space="preserve">elements of the pre-discursive process are </w:t>
      </w:r>
      <w:r w:rsidRPr="000A34B3">
        <w:rPr>
          <w:rStyle w:val="underline"/>
          <w:highlight w:val="green"/>
        </w:rPr>
        <w:lastRenderedPageBreak/>
        <w:t>likely to prove crucial to the shaping and reshaping of people's attitudes</w:t>
      </w:r>
      <w:r w:rsidRPr="005124F5">
        <w:rPr>
          <w:rStyle w:val="underline"/>
        </w:rPr>
        <w:t xml:space="preserve"> in a citizens’ jury-style process. </w:t>
      </w:r>
      <w:r w:rsidRPr="00214A1C">
        <w:rPr>
          <w:rStyle w:val="underline"/>
          <w:highlight w:val="yellow"/>
        </w:rPr>
        <w:t xml:space="preserve">The initial processes of focusing attention on a topic, providing information about it and inviting people to think hard about it is likely to provide a strong impetus to internal-reflective deliberation, </w:t>
      </w:r>
      <w:r w:rsidRPr="000A34B3">
        <w:rPr>
          <w:rStyle w:val="underline"/>
          <w:highlight w:val="green"/>
        </w:rPr>
        <w:t xml:space="preserve">altering not just the information people have about the issue but also the way people process that information </w:t>
      </w:r>
      <w:r w:rsidRPr="00214A1C">
        <w:rPr>
          <w:rStyle w:val="underline"/>
          <w:highlight w:val="yellow"/>
        </w:rPr>
        <w:t>and hence</w:t>
      </w:r>
      <w:r w:rsidRPr="005124F5">
        <w:rPr>
          <w:rStyle w:val="underline"/>
        </w:rPr>
        <w:t xml:space="preserve"> (perhaps) </w:t>
      </w:r>
      <w:r w:rsidRPr="00214A1C">
        <w:rPr>
          <w:rStyle w:val="underline"/>
          <w:highlight w:val="yellow"/>
        </w:rPr>
        <w:t>what they think about the issue</w:t>
      </w:r>
      <w:r w:rsidRPr="001C0B80">
        <w:t xml:space="preserve">.  </w:t>
      </w:r>
      <w:r w:rsidRPr="005124F5">
        <w:rPr>
          <w:sz w:val="12"/>
          <w:szCs w:val="12"/>
        </w:rPr>
        <w:t xml:space="preserve">What happens once people have shifted into this more internal-reflective mode is, obviously, an open question. Maybe people would then come to an easy consensus, as they did in their attitudes toward the </w:t>
      </w:r>
      <w:proofErr w:type="spellStart"/>
      <w:r w:rsidRPr="005124F5">
        <w:rPr>
          <w:sz w:val="12"/>
          <w:szCs w:val="12"/>
        </w:rPr>
        <w:t>Daintree</w:t>
      </w:r>
      <w:proofErr w:type="spellEnd"/>
      <w:r w:rsidRPr="005124F5">
        <w:rPr>
          <w:sz w:val="12"/>
          <w:szCs w:val="12"/>
        </w:rPr>
        <w:t xml:space="preserve"> rainforest.35 Or maybe people would come to divergent conclusions; and they then may (or may not) be open to argument and counter-argument, with talk actually changing minds.  Our claim is not that group discussion will always matter as little as it did in our citizens’ jury.36 Our claim is instead merely that</w:t>
      </w:r>
      <w:r w:rsidRPr="001C0B80">
        <w:t xml:space="preserve"> </w:t>
      </w:r>
      <w:r w:rsidRPr="000A34B3">
        <w:rPr>
          <w:rStyle w:val="underline"/>
          <w:highlight w:val="green"/>
        </w:rPr>
        <w:t>the earliest ste</w:t>
      </w:r>
      <w:r w:rsidRPr="00214A1C">
        <w:rPr>
          <w:rStyle w:val="underline"/>
          <w:highlight w:val="yellow"/>
        </w:rPr>
        <w:t>ps in the</w:t>
      </w:r>
      <w:r w:rsidRPr="005124F5">
        <w:rPr>
          <w:rStyle w:val="underline"/>
        </w:rPr>
        <w:t xml:space="preserve"> jury </w:t>
      </w:r>
      <w:r w:rsidRPr="00214A1C">
        <w:rPr>
          <w:rStyle w:val="underline"/>
          <w:highlight w:val="yellow"/>
        </w:rPr>
        <w:t>process – the sheer focusing of attention on the issue</w:t>
      </w:r>
      <w:r w:rsidRPr="005124F5">
        <w:rPr>
          <w:rStyle w:val="underline"/>
        </w:rPr>
        <w:t xml:space="preserve"> at hand and </w:t>
      </w:r>
      <w:r w:rsidRPr="00214A1C">
        <w:rPr>
          <w:rStyle w:val="underline"/>
          <w:highlight w:val="yellow"/>
        </w:rPr>
        <w:t>acquiring more information</w:t>
      </w:r>
      <w:r w:rsidRPr="005124F5">
        <w:rPr>
          <w:rStyle w:val="underline"/>
        </w:rPr>
        <w:t xml:space="preserve"> about it, </w:t>
      </w:r>
      <w:r w:rsidRPr="00214A1C">
        <w:rPr>
          <w:rStyle w:val="underline"/>
          <w:highlight w:val="yellow"/>
        </w:rPr>
        <w:t xml:space="preserve">and the internal-reflective deliberation that that prompts – </w:t>
      </w:r>
      <w:r w:rsidRPr="000A34B3">
        <w:rPr>
          <w:rStyle w:val="underline"/>
          <w:highlight w:val="green"/>
        </w:rPr>
        <w:t xml:space="preserve">will </w:t>
      </w:r>
      <w:r w:rsidRPr="00214A1C">
        <w:rPr>
          <w:rStyle w:val="underline"/>
          <w:highlight w:val="yellow"/>
        </w:rPr>
        <w:t xml:space="preserve">invariably </w:t>
      </w:r>
      <w:r w:rsidRPr="000A34B3">
        <w:rPr>
          <w:rStyle w:val="underline"/>
          <w:highlight w:val="green"/>
        </w:rPr>
        <w:t>matter more</w:t>
      </w:r>
      <w:r w:rsidRPr="00214A1C">
        <w:rPr>
          <w:rStyle w:val="underline"/>
          <w:highlight w:val="yellow"/>
        </w:rPr>
        <w:t xml:space="preserve"> than deliberative democrats of a more discursive stripe would have us believe</w:t>
      </w:r>
      <w:r w:rsidRPr="00214A1C">
        <w:rPr>
          <w:highlight w:val="yellow"/>
        </w:rPr>
        <w:t>.</w:t>
      </w:r>
      <w:r w:rsidRPr="001C0B80">
        <w:t xml:space="preserve"> However much or little difference formal group discussions might make, on any given occasion</w:t>
      </w:r>
      <w:r w:rsidRPr="005124F5">
        <w:rPr>
          <w:rStyle w:val="underline"/>
        </w:rPr>
        <w:t xml:space="preserve">, </w:t>
      </w:r>
      <w:r w:rsidRPr="00214A1C">
        <w:rPr>
          <w:rStyle w:val="underline"/>
          <w:highlight w:val="yellow"/>
        </w:rPr>
        <w:t>the pre-discursive phases</w:t>
      </w:r>
      <w:r w:rsidRPr="005124F5">
        <w:rPr>
          <w:rStyle w:val="underline"/>
        </w:rPr>
        <w:t xml:space="preserve"> of the jury process </w:t>
      </w:r>
      <w:r w:rsidRPr="00214A1C">
        <w:rPr>
          <w:rStyle w:val="underline"/>
          <w:highlight w:val="yellow"/>
        </w:rPr>
        <w:t>will invariably have a considerable impact on changing the way jurors approach an issue</w:t>
      </w:r>
      <w:r w:rsidRPr="001C0B80">
        <w:t>.</w:t>
      </w:r>
    </w:p>
    <w:p w14:paraId="6D4D7A40" w14:textId="77777777" w:rsidR="001E6AD4" w:rsidRDefault="001E6AD4" w:rsidP="001E6AD4"/>
    <w:p w14:paraId="5057C8C8" w14:textId="77777777" w:rsidR="001E6AD4" w:rsidRDefault="001E6AD4" w:rsidP="001E6AD4">
      <w:pPr>
        <w:rPr>
          <w:sz w:val="16"/>
        </w:rPr>
      </w:pPr>
    </w:p>
    <w:p w14:paraId="52BE9146" w14:textId="77777777" w:rsidR="001E6AD4" w:rsidRDefault="001E6AD4" w:rsidP="001E6AD4">
      <w:pPr>
        <w:pStyle w:val="Heading4"/>
      </w:pPr>
      <w:r>
        <w:t>Switch side debate is good-direct engagement, not abstract relation, with identities we do not identify with is critical to us to overcome the existential resentment we feel towards those with whom we disagree. Lack of switch-side facilitates a refusal to accept that our position is within question</w:t>
      </w:r>
    </w:p>
    <w:p w14:paraId="73D8047E" w14:textId="77777777" w:rsidR="001E6AD4" w:rsidRPr="00FE118A" w:rsidRDefault="001E6AD4" w:rsidP="001E6AD4">
      <w:pPr>
        <w:rPr>
          <w:rStyle w:val="StyleStyleBold12pt"/>
        </w:rPr>
      </w:pPr>
      <w:r w:rsidRPr="00FE118A">
        <w:rPr>
          <w:rStyle w:val="StyleStyleBold12pt"/>
        </w:rPr>
        <w:t>Glover 10</w:t>
      </w:r>
    </w:p>
    <w:p w14:paraId="41313C5A" w14:textId="77777777" w:rsidR="001E6AD4" w:rsidRPr="00DE75F1" w:rsidRDefault="001E6AD4" w:rsidP="001E6AD4">
      <w:r>
        <w:t xml:space="preserve">[Robert, Professor of Political Science at University of Connecticut, </w:t>
      </w:r>
      <w:r>
        <w:rPr>
          <w:u w:val="single"/>
        </w:rPr>
        <w:t>Philosophy and Social Criticism</w:t>
      </w:r>
      <w:r>
        <w:t>, “Games without Frontiers</w:t>
      </w:r>
      <w:proofErr w:type="gramStart"/>
      <w:r>
        <w:t>?:</w:t>
      </w:r>
      <w:proofErr w:type="gramEnd"/>
      <w:r>
        <w:t xml:space="preserve"> Democratic Engagement, Agonistic Pluralism, and the Question of Exclusion”, Vol. 36, p. asp </w:t>
      </w:r>
      <w:proofErr w:type="spellStart"/>
      <w:r>
        <w:t>uwyo</w:t>
      </w:r>
      <w:proofErr w:type="spellEnd"/>
      <w:r>
        <w:t>//amp]</w:t>
      </w:r>
    </w:p>
    <w:p w14:paraId="18E515CD" w14:textId="77777777" w:rsidR="001E6AD4" w:rsidRDefault="001E6AD4" w:rsidP="001E6AD4"/>
    <w:p w14:paraId="2782096E" w14:textId="77777777" w:rsidR="001E6AD4" w:rsidRDefault="001E6AD4" w:rsidP="001E6AD4">
      <w:pPr>
        <w:rPr>
          <w:rStyle w:val="StyleBoldUnderline"/>
        </w:rPr>
      </w:pPr>
      <w:r>
        <w:t xml:space="preserve">In this vein, </w:t>
      </w:r>
      <w:r w:rsidRPr="00E33473">
        <w:rPr>
          <w:rStyle w:val="StyleBoldUnderline"/>
          <w:highlight w:val="green"/>
        </w:rPr>
        <w:t xml:space="preserve">Connolly sees the goal of </w:t>
      </w:r>
      <w:r w:rsidRPr="000A34B3">
        <w:rPr>
          <w:rStyle w:val="StyleBoldUnderline"/>
          <w:highlight w:val="cyan"/>
        </w:rPr>
        <w:t>political engagement as</w:t>
      </w:r>
      <w:r w:rsidRPr="00E33473">
        <w:rPr>
          <w:rStyle w:val="StyleBoldUnderline"/>
        </w:rPr>
        <w:t xml:space="preserve"> </w:t>
      </w:r>
      <w:r w:rsidRPr="00BE5643">
        <w:rPr>
          <w:rStyle w:val="StyleBoldUnderline"/>
        </w:rPr>
        <w:t xml:space="preserve">securing </w:t>
      </w:r>
      <w:r w:rsidRPr="000A34B3">
        <w:rPr>
          <w:rStyle w:val="StyleBoldUnderline"/>
          <w:highlight w:val="cyan"/>
        </w:rPr>
        <w:t>a positive ‘ethos of engagement’</w:t>
      </w:r>
      <w:r w:rsidRPr="00BE5643">
        <w:rPr>
          <w:rStyle w:val="StyleBoldUnderline"/>
        </w:rPr>
        <w:t xml:space="preserve"> in relation to popular movements which alter existing assumption</w:t>
      </w:r>
      <w:r>
        <w:t xml:space="preserve">s, that is, a </w:t>
      </w:r>
      <w:r w:rsidRPr="00BE5643">
        <w:rPr>
          <w:rStyle w:val="StyleBoldUnderline"/>
        </w:rPr>
        <w:t xml:space="preserve">positive attitude towards attempts at </w:t>
      </w:r>
      <w:proofErr w:type="spellStart"/>
      <w:r w:rsidRPr="00BE5643">
        <w:rPr>
          <w:rStyle w:val="StyleBoldUnderline"/>
        </w:rPr>
        <w:t>pluralization</w:t>
      </w:r>
      <w:proofErr w:type="spellEnd"/>
      <w:r w:rsidRPr="00BE5643">
        <w:rPr>
          <w:rStyle w:val="StyleBoldUnderline"/>
        </w:rPr>
        <w:t xml:space="preserve">. Connolly suggests we do so </w:t>
      </w:r>
      <w:r w:rsidRPr="00E33473">
        <w:rPr>
          <w:rStyle w:val="StyleBoldUnderline"/>
          <w:highlight w:val="green"/>
        </w:rPr>
        <w:t>t</w:t>
      </w:r>
      <w:r w:rsidRPr="000A34B3">
        <w:rPr>
          <w:rStyle w:val="StyleBoldUnderline"/>
          <w:highlight w:val="cyan"/>
        </w:rPr>
        <w:t>hrough</w:t>
      </w:r>
      <w:r>
        <w:t xml:space="preserve"> </w:t>
      </w:r>
      <w:proofErr w:type="spellStart"/>
      <w:r>
        <w:t>thecultivation</w:t>
      </w:r>
      <w:proofErr w:type="spellEnd"/>
      <w:r>
        <w:t xml:space="preserve"> of two essential virtues</w:t>
      </w:r>
      <w:r w:rsidRPr="00E33473">
        <w:rPr>
          <w:rStyle w:val="StyleBoldUnderline"/>
          <w:highlight w:val="green"/>
        </w:rPr>
        <w:t xml:space="preserve">: </w:t>
      </w:r>
      <w:r w:rsidRPr="000A34B3">
        <w:rPr>
          <w:rStyle w:val="StyleBoldUnderline"/>
          <w:highlight w:val="cyan"/>
        </w:rPr>
        <w:t xml:space="preserve">agonistic respect and critical responsiveness. 88 </w:t>
      </w:r>
      <w:proofErr w:type="spellStart"/>
      <w:r w:rsidRPr="000A34B3">
        <w:rPr>
          <w:rStyle w:val="StyleBoldUnderline"/>
          <w:highlight w:val="cyan"/>
        </w:rPr>
        <w:t>Agonisticrespect</w:t>
      </w:r>
      <w:proofErr w:type="spellEnd"/>
      <w:r w:rsidRPr="000A34B3">
        <w:rPr>
          <w:rStyle w:val="StyleBoldUnderline"/>
          <w:highlight w:val="cyan"/>
        </w:rPr>
        <w:t xml:space="preserve"> is </w:t>
      </w:r>
      <w:r w:rsidRPr="00E33473">
        <w:rPr>
          <w:rStyle w:val="StyleBoldUnderline"/>
          <w:highlight w:val="yellow"/>
        </w:rPr>
        <w:t xml:space="preserve">defined as a situation </w:t>
      </w:r>
      <w:r w:rsidRPr="00E33473">
        <w:rPr>
          <w:rStyle w:val="StyleBoldUnderline"/>
          <w:highlight w:val="green"/>
        </w:rPr>
        <w:t xml:space="preserve">whereby each political actor arrives at </w:t>
      </w:r>
      <w:r w:rsidRPr="00E33473">
        <w:rPr>
          <w:rStyle w:val="StyleBoldUnderline"/>
          <w:highlight w:val="yellow"/>
        </w:rPr>
        <w:t xml:space="preserve">an </w:t>
      </w:r>
      <w:r w:rsidRPr="00E33473">
        <w:rPr>
          <w:rStyle w:val="StyleBoldUnderline"/>
          <w:highlight w:val="green"/>
        </w:rPr>
        <w:t xml:space="preserve">appreciation for the </w:t>
      </w:r>
      <w:proofErr w:type="spellStart"/>
      <w:r w:rsidRPr="00E33473">
        <w:rPr>
          <w:rStyle w:val="StyleBoldUnderline"/>
          <w:highlight w:val="green"/>
        </w:rPr>
        <w:t>factthat</w:t>
      </w:r>
      <w:proofErr w:type="spellEnd"/>
      <w:r w:rsidRPr="00E33473">
        <w:rPr>
          <w:rStyle w:val="StyleBoldUnderline"/>
          <w:highlight w:val="green"/>
        </w:rPr>
        <w:t xml:space="preserve"> </w:t>
      </w:r>
      <w:r w:rsidRPr="000A34B3">
        <w:rPr>
          <w:rStyle w:val="StyleBoldUnderline"/>
          <w:highlight w:val="cyan"/>
        </w:rPr>
        <w:t xml:space="preserve">their own self-definition is bound with </w:t>
      </w:r>
      <w:r w:rsidRPr="00E33473">
        <w:rPr>
          <w:rStyle w:val="StyleBoldUnderline"/>
          <w:highlight w:val="yellow"/>
        </w:rPr>
        <w:t xml:space="preserve">that of </w:t>
      </w:r>
      <w:r w:rsidRPr="000A34B3">
        <w:rPr>
          <w:rStyle w:val="StyleBoldUnderline"/>
          <w:highlight w:val="cyan"/>
        </w:rPr>
        <w:t xml:space="preserve">others, as well as </w:t>
      </w:r>
      <w:r w:rsidRPr="00E33473">
        <w:rPr>
          <w:rStyle w:val="StyleBoldUnderline"/>
          <w:highlight w:val="yellow"/>
        </w:rPr>
        <w:t xml:space="preserve">recognition of the degree </w:t>
      </w:r>
      <w:proofErr w:type="spellStart"/>
      <w:r w:rsidRPr="00E33473">
        <w:rPr>
          <w:rStyle w:val="StyleBoldUnderline"/>
          <w:highlight w:val="yellow"/>
        </w:rPr>
        <w:t>towhich</w:t>
      </w:r>
      <w:proofErr w:type="spellEnd"/>
      <w:r w:rsidRPr="00E33473">
        <w:rPr>
          <w:rStyle w:val="StyleBoldUnderline"/>
          <w:highlight w:val="yellow"/>
        </w:rPr>
        <w:t xml:space="preserve"> each of these projections is profoundly c</w:t>
      </w:r>
      <w:r w:rsidRPr="000A34B3">
        <w:rPr>
          <w:rStyle w:val="StyleBoldUnderline"/>
          <w:highlight w:val="cyan"/>
        </w:rPr>
        <w:t>ontestabl</w:t>
      </w:r>
      <w:r w:rsidRPr="00E33473">
        <w:rPr>
          <w:rStyle w:val="StyleBoldUnderline"/>
          <w:highlight w:val="yellow"/>
        </w:rPr>
        <w:t>e</w:t>
      </w:r>
      <w:r>
        <w:t xml:space="preserve">. 89 While Connolly notes that </w:t>
      </w:r>
      <w:r w:rsidRPr="00E33473">
        <w:rPr>
          <w:rStyle w:val="StyleBoldUnderline"/>
          <w:highlight w:val="yellow"/>
        </w:rPr>
        <w:t xml:space="preserve">agonistic respect is a ‘kissing cousin’ of </w:t>
      </w:r>
      <w:r w:rsidRPr="000A34B3">
        <w:rPr>
          <w:rStyle w:val="StyleBoldUnderline"/>
          <w:highlight w:val="cyan"/>
        </w:rPr>
        <w:t>liberal tolerance</w:t>
      </w:r>
      <w:r w:rsidRPr="00E33473">
        <w:rPr>
          <w:rStyle w:val="StyleBoldUnderline"/>
          <w:highlight w:val="yellow"/>
        </w:rPr>
        <w:t>, he distinguishes it by saying that the latter typically c</w:t>
      </w:r>
      <w:r w:rsidRPr="000A34B3">
        <w:rPr>
          <w:rStyle w:val="StyleBoldUnderline"/>
          <w:highlight w:val="cyan"/>
        </w:rPr>
        <w:t>arrie</w:t>
      </w:r>
      <w:r w:rsidRPr="00E33473">
        <w:rPr>
          <w:rStyle w:val="StyleBoldUnderline"/>
          <w:highlight w:val="green"/>
        </w:rPr>
        <w:t xml:space="preserve">s </w:t>
      </w:r>
      <w:r w:rsidRPr="00E33473">
        <w:rPr>
          <w:rStyle w:val="StyleBoldUnderline"/>
          <w:highlight w:val="yellow"/>
        </w:rPr>
        <w:t xml:space="preserve">‘the onus of </w:t>
      </w:r>
      <w:r w:rsidRPr="000A34B3">
        <w:rPr>
          <w:rStyle w:val="StyleBoldUnderline"/>
          <w:highlight w:val="cyan"/>
        </w:rPr>
        <w:t xml:space="preserve">being at the mercy of </w:t>
      </w:r>
      <w:r w:rsidRPr="00E33473">
        <w:rPr>
          <w:rStyle w:val="StyleBoldUnderline"/>
          <w:highlight w:val="green"/>
        </w:rPr>
        <w:t xml:space="preserve">a putative </w:t>
      </w:r>
      <w:r w:rsidRPr="000A34B3">
        <w:rPr>
          <w:rStyle w:val="StyleBoldUnderline"/>
          <w:highlight w:val="cyan"/>
        </w:rPr>
        <w:t xml:space="preserve">majority that </w:t>
      </w:r>
      <w:r w:rsidRPr="00E33473">
        <w:rPr>
          <w:rStyle w:val="StyleBoldUnderline"/>
          <w:highlight w:val="green"/>
        </w:rPr>
        <w:t xml:space="preserve">often </w:t>
      </w:r>
      <w:r w:rsidRPr="000A34B3">
        <w:rPr>
          <w:rStyle w:val="StyleBoldUnderline"/>
          <w:highlight w:val="cyan"/>
        </w:rPr>
        <w:t xml:space="preserve">construes </w:t>
      </w:r>
      <w:proofErr w:type="spellStart"/>
      <w:r w:rsidRPr="000A34B3">
        <w:rPr>
          <w:rStyle w:val="StyleBoldUnderline"/>
          <w:highlight w:val="cyan"/>
        </w:rPr>
        <w:t>its</w:t>
      </w:r>
      <w:r w:rsidRPr="00E33473">
        <w:rPr>
          <w:rStyle w:val="StyleBoldUnderline"/>
          <w:highlight w:val="green"/>
        </w:rPr>
        <w:t>own</w:t>
      </w:r>
      <w:proofErr w:type="spellEnd"/>
      <w:r w:rsidRPr="00E33473">
        <w:rPr>
          <w:rStyle w:val="StyleBoldUnderline"/>
          <w:highlight w:val="green"/>
        </w:rPr>
        <w:t xml:space="preserve"> </w:t>
      </w:r>
      <w:r w:rsidRPr="000A34B3">
        <w:rPr>
          <w:rStyle w:val="StyleBoldUnderline"/>
          <w:highlight w:val="cyan"/>
        </w:rPr>
        <w:t>position to be beyond question</w:t>
      </w:r>
      <w:r w:rsidRPr="00E33473">
        <w:rPr>
          <w:highlight w:val="yellow"/>
        </w:rPr>
        <w:t>.</w:t>
      </w:r>
      <w:r>
        <w:t xml:space="preserve">’ 90 Thus, </w:t>
      </w:r>
      <w:r w:rsidRPr="000A34B3">
        <w:rPr>
          <w:rStyle w:val="StyleBoldUnderline"/>
          <w:highlight w:val="cyan"/>
        </w:rPr>
        <w:t>agonistic respect is</w:t>
      </w:r>
      <w:r w:rsidRPr="00E33473">
        <w:rPr>
          <w:rStyle w:val="StyleBoldUnderline"/>
          <w:highlight w:val="green"/>
        </w:rPr>
        <w:t xml:space="preserve"> a r</w:t>
      </w:r>
      <w:r w:rsidRPr="000A34B3">
        <w:rPr>
          <w:rStyle w:val="StyleBoldUnderline"/>
          <w:highlight w:val="cyan"/>
        </w:rPr>
        <w:t>eciprocal</w:t>
      </w:r>
      <w:r w:rsidRPr="00E33473">
        <w:rPr>
          <w:rStyle w:val="StyleBoldUnderline"/>
          <w:highlight w:val="green"/>
        </w:rPr>
        <w:t xml:space="preserve"> democratic virtue </w:t>
      </w:r>
      <w:r w:rsidRPr="000A34B3">
        <w:rPr>
          <w:rStyle w:val="StyleBoldUnderline"/>
          <w:highlight w:val="cyan"/>
        </w:rPr>
        <w:t>meant to operate across</w:t>
      </w:r>
      <w:r w:rsidRPr="00E33473">
        <w:rPr>
          <w:rStyle w:val="StyleBoldUnderline"/>
          <w:highlight w:val="green"/>
        </w:rPr>
        <w:t xml:space="preserve"> relations of </w:t>
      </w:r>
      <w:r w:rsidRPr="000A34B3">
        <w:rPr>
          <w:rStyle w:val="StyleBoldUnderline"/>
          <w:highlight w:val="cyan"/>
        </w:rPr>
        <w:t>difference</w:t>
      </w:r>
      <w:r w:rsidRPr="00BE5643">
        <w:rPr>
          <w:rStyle w:val="StyleBoldUnderline"/>
        </w:rPr>
        <w:t xml:space="preserve">, and Connolly deploys it as </w:t>
      </w:r>
      <w:r w:rsidRPr="00E33473">
        <w:rPr>
          <w:rStyle w:val="StyleBoldUnderline"/>
          <w:highlight w:val="green"/>
        </w:rPr>
        <w:t>a</w:t>
      </w:r>
      <w:r w:rsidRPr="00E33473">
        <w:rPr>
          <w:rStyle w:val="StyleBoldUnderline"/>
          <w:highlight w:val="yellow"/>
        </w:rPr>
        <w:t xml:space="preserve"> </w:t>
      </w:r>
      <w:r w:rsidRPr="00E33473">
        <w:rPr>
          <w:rStyle w:val="StyleBoldUnderline"/>
          <w:highlight w:val="green"/>
        </w:rPr>
        <w:t xml:space="preserve">regulative ideal </w:t>
      </w:r>
      <w:proofErr w:type="spellStart"/>
      <w:r w:rsidRPr="00E33473">
        <w:rPr>
          <w:rStyle w:val="StyleBoldUnderline"/>
          <w:highlight w:val="green"/>
        </w:rPr>
        <w:t>forthe</w:t>
      </w:r>
      <w:proofErr w:type="spellEnd"/>
      <w:r w:rsidRPr="00E33473">
        <w:rPr>
          <w:rStyle w:val="StyleBoldUnderline"/>
          <w:highlight w:val="green"/>
        </w:rPr>
        <w:t xml:space="preserve"> creation agonistic democratic spaces</w:t>
      </w:r>
      <w:r>
        <w:t>. 91 In a somewhat related way, the virtue of ‘</w:t>
      </w:r>
      <w:r w:rsidRPr="00E33473">
        <w:rPr>
          <w:rStyle w:val="StyleBoldUnderline"/>
          <w:highlight w:val="green"/>
        </w:rPr>
        <w:t>critical responsiveness’</w:t>
      </w:r>
      <w:r>
        <w:t xml:space="preserve"> also attempts to move beyond liberal tolerance. 92 Critical responsiveness </w:t>
      </w:r>
      <w:r w:rsidRPr="00E33473">
        <w:rPr>
          <w:rStyle w:val="StyleBoldUnderline"/>
          <w:highlight w:val="green"/>
        </w:rPr>
        <w:t>entails ‘ careful listening and presumptive generosity to constituencies struggling</w:t>
      </w:r>
      <w:r w:rsidRPr="00BE5643">
        <w:rPr>
          <w:rStyle w:val="StyleBoldUnderline"/>
        </w:rPr>
        <w:t xml:space="preserve"> to move from an obscure or degraded subsistence </w:t>
      </w:r>
      <w:r w:rsidRPr="00E33473">
        <w:rPr>
          <w:rStyle w:val="StyleBoldUnderline"/>
          <w:highlight w:val="green"/>
        </w:rPr>
        <w:t>below the field of recognition</w:t>
      </w:r>
      <w:r>
        <w:t xml:space="preserve">, justice, obligation, rights, or legitimacy to a place on one or more of those registers.’ </w:t>
      </w:r>
      <w:proofErr w:type="gramStart"/>
      <w:r>
        <w:t xml:space="preserve">93 </w:t>
      </w:r>
      <w:r w:rsidRPr="000A34B3">
        <w:rPr>
          <w:rStyle w:val="Emphasis"/>
          <w:highlight w:val="cyan"/>
        </w:rPr>
        <w:t>Critical responsiveness</w:t>
      </w:r>
      <w:proofErr w:type="gramEnd"/>
      <w:r w:rsidRPr="000A34B3">
        <w:rPr>
          <w:rStyle w:val="Emphasis"/>
          <w:highlight w:val="cyan"/>
        </w:rPr>
        <w:t xml:space="preserve"> is not</w:t>
      </w:r>
      <w:r w:rsidRPr="00BE5643">
        <w:rPr>
          <w:rStyle w:val="StyleBoldUnderline"/>
        </w:rPr>
        <w:t xml:space="preserve"> pity, charity, or </w:t>
      </w:r>
      <w:r w:rsidRPr="000A34B3">
        <w:rPr>
          <w:rStyle w:val="StyleBoldUnderline"/>
          <w:highlight w:val="cyan"/>
        </w:rPr>
        <w:t xml:space="preserve">paternalism but implies </w:t>
      </w:r>
      <w:proofErr w:type="spellStart"/>
      <w:r w:rsidRPr="00E33473">
        <w:rPr>
          <w:rStyle w:val="StyleBoldUnderline"/>
          <w:highlight w:val="yellow"/>
        </w:rPr>
        <w:t>anenhanced</w:t>
      </w:r>
      <w:proofErr w:type="spellEnd"/>
      <w:r w:rsidRPr="00E33473">
        <w:rPr>
          <w:rStyle w:val="StyleBoldUnderline"/>
          <w:highlight w:val="yellow"/>
        </w:rPr>
        <w:t xml:space="preserve"> degree of concern for others, driven by </w:t>
      </w:r>
      <w:r w:rsidRPr="00E33473">
        <w:rPr>
          <w:rStyle w:val="StyleBoldUnderline"/>
          <w:highlight w:val="green"/>
        </w:rPr>
        <w:t>th</w:t>
      </w:r>
      <w:r w:rsidRPr="000A34B3">
        <w:rPr>
          <w:rStyle w:val="StyleBoldUnderline"/>
          <w:highlight w:val="cyan"/>
        </w:rPr>
        <w:t>e cultivation of reciprocal empathic concern 21 for that which you are not. 94 This attitude cannot be developed in an abstract relation to</w:t>
      </w:r>
      <w:r w:rsidRPr="00E33473">
        <w:rPr>
          <w:rStyle w:val="StyleBoldUnderline"/>
          <w:highlight w:val="green"/>
        </w:rPr>
        <w:t xml:space="preserve"> </w:t>
      </w:r>
      <w:proofErr w:type="spellStart"/>
      <w:r w:rsidRPr="00E33473">
        <w:rPr>
          <w:rStyle w:val="StyleBoldUnderline"/>
          <w:highlight w:val="yellow"/>
        </w:rPr>
        <w:t>thesenew</w:t>
      </w:r>
      <w:proofErr w:type="spellEnd"/>
      <w:r w:rsidRPr="00E33473">
        <w:rPr>
          <w:rStyle w:val="StyleBoldUnderline"/>
          <w:highlight w:val="yellow"/>
        </w:rPr>
        <w:t xml:space="preserve"> and existing forms of</w:t>
      </w:r>
      <w:r w:rsidRPr="00BE5643">
        <w:rPr>
          <w:rStyle w:val="StyleBoldUnderline"/>
        </w:rPr>
        <w:t xml:space="preserve"> </w:t>
      </w:r>
      <w:r>
        <w:t xml:space="preserve">radical cultural, political, religious, and philosophical </w:t>
      </w:r>
      <w:proofErr w:type="spellStart"/>
      <w:r w:rsidRPr="00E33473">
        <w:rPr>
          <w:rStyle w:val="StyleBoldUnderline"/>
          <w:highlight w:val="green"/>
        </w:rPr>
        <w:t>di</w:t>
      </w:r>
      <w:r w:rsidRPr="000A34B3">
        <w:rPr>
          <w:rStyle w:val="StyleBoldUnderline"/>
          <w:highlight w:val="cyan"/>
        </w:rPr>
        <w:t>fference</w:t>
      </w:r>
      <w:r w:rsidRPr="00E33473">
        <w:rPr>
          <w:rStyle w:val="StyleBoldUnderline"/>
          <w:highlight w:val="green"/>
        </w:rPr>
        <w:t>.</w:t>
      </w:r>
      <w:r w:rsidRPr="000A34B3">
        <w:rPr>
          <w:rStyle w:val="StyleBoldUnderline"/>
          <w:highlight w:val="cyan"/>
        </w:rPr>
        <w:t>Critical</w:t>
      </w:r>
      <w:proofErr w:type="spellEnd"/>
      <w:r w:rsidRPr="000A34B3">
        <w:rPr>
          <w:rStyle w:val="StyleBoldUnderline"/>
          <w:highlight w:val="cyan"/>
        </w:rPr>
        <w:t xml:space="preserve"> responsiveness </w:t>
      </w:r>
      <w:r w:rsidRPr="00E33473">
        <w:rPr>
          <w:rStyle w:val="StyleBoldUnderline"/>
          <w:highlight w:val="yellow"/>
        </w:rPr>
        <w:t xml:space="preserve">above all </w:t>
      </w:r>
      <w:r w:rsidRPr="00E33473">
        <w:rPr>
          <w:rStyle w:val="StyleBoldUnderline"/>
          <w:highlight w:val="green"/>
        </w:rPr>
        <w:t xml:space="preserve">requires that one ‘get[s] a whiff of experiences </w:t>
      </w:r>
      <w:r w:rsidRPr="00E33473">
        <w:rPr>
          <w:rStyle w:val="StyleBoldUnderline"/>
          <w:highlight w:val="yellow"/>
        </w:rPr>
        <w:t xml:space="preserve">heretofore </w:t>
      </w:r>
      <w:proofErr w:type="spellStart"/>
      <w:r w:rsidRPr="00E33473">
        <w:rPr>
          <w:rStyle w:val="StyleBoldUnderline"/>
          <w:highlight w:val="green"/>
        </w:rPr>
        <w:t>aliento</w:t>
      </w:r>
      <w:proofErr w:type="spellEnd"/>
      <w:r w:rsidRPr="00E33473">
        <w:rPr>
          <w:rStyle w:val="StyleBoldUnderline"/>
          <w:highlight w:val="green"/>
        </w:rPr>
        <w:t xml:space="preserve"> [us</w:t>
      </w:r>
      <w:r w:rsidRPr="00E33473">
        <w:rPr>
          <w:rStyle w:val="StyleBoldUnderline"/>
          <w:highlight w:val="yellow"/>
        </w:rPr>
        <w:t>]’</w:t>
      </w:r>
      <w:r w:rsidRPr="00BE5643">
        <w:rPr>
          <w:rStyle w:val="StyleBoldUnderline"/>
        </w:rPr>
        <w:t xml:space="preserve">, recognizing that </w:t>
      </w:r>
      <w:r w:rsidRPr="000A34B3">
        <w:rPr>
          <w:rStyle w:val="StyleBoldUnderline"/>
          <w:highlight w:val="cyan"/>
        </w:rPr>
        <w:t xml:space="preserve">while this may </w:t>
      </w:r>
      <w:r w:rsidRPr="00E33473">
        <w:rPr>
          <w:rStyle w:val="StyleBoldUnderline"/>
          <w:highlight w:val="yellow"/>
        </w:rPr>
        <w:t xml:space="preserve">be unsettling or </w:t>
      </w:r>
      <w:r w:rsidRPr="000A34B3">
        <w:rPr>
          <w:rStyle w:val="StyleBoldUnderline"/>
          <w:highlight w:val="cyan"/>
        </w:rPr>
        <w:t>cause discomfort, direct engagement</w:t>
      </w:r>
      <w:r w:rsidRPr="00E33473">
        <w:rPr>
          <w:rStyle w:val="StyleBoldUnderline"/>
          <w:highlight w:val="green"/>
        </w:rPr>
        <w:t xml:space="preserve"> </w:t>
      </w:r>
      <w:proofErr w:type="spellStart"/>
      <w:r w:rsidRPr="00E33473">
        <w:rPr>
          <w:rStyle w:val="StyleBoldUnderline"/>
          <w:highlight w:val="yellow"/>
        </w:rPr>
        <w:t>isthe</w:t>
      </w:r>
      <w:proofErr w:type="spellEnd"/>
      <w:r w:rsidRPr="00E33473">
        <w:rPr>
          <w:rStyle w:val="StyleBoldUnderline"/>
          <w:highlight w:val="yellow"/>
        </w:rPr>
        <w:t xml:space="preserve"> means </w:t>
      </w:r>
      <w:r w:rsidRPr="000A34B3">
        <w:rPr>
          <w:rStyle w:val="StyleBoldUnderline"/>
          <w:highlight w:val="cyan"/>
        </w:rPr>
        <w:t xml:space="preserve">by which you, ‘work tactically on yourself and others to overcome existential resentment </w:t>
      </w:r>
      <w:r w:rsidRPr="00E33473">
        <w:rPr>
          <w:rStyle w:val="StyleBoldUnderline"/>
          <w:highlight w:val="yellow"/>
        </w:rPr>
        <w:t>of this persistent condition</w:t>
      </w:r>
      <w:r w:rsidRPr="000A34B3">
        <w:rPr>
          <w:rStyle w:val="StyleBoldUnderline"/>
          <w:highlight w:val="cyan"/>
        </w:rPr>
        <w:t xml:space="preserve"> of human being.</w:t>
      </w:r>
      <w:r w:rsidRPr="00E33473">
        <w:rPr>
          <w:rStyle w:val="StyleBoldUnderline"/>
          <w:highlight w:val="yellow"/>
        </w:rPr>
        <w:t>’</w:t>
      </w:r>
    </w:p>
    <w:p w14:paraId="42B07E07" w14:textId="77777777" w:rsidR="001E6AD4" w:rsidRPr="001E6AD4" w:rsidRDefault="001E6AD4" w:rsidP="001E6AD4"/>
    <w:p w14:paraId="07DFADCF" w14:textId="77777777" w:rsidR="001E6AD4" w:rsidRDefault="001E6AD4" w:rsidP="001E6AD4"/>
    <w:p w14:paraId="2B1B9AD1" w14:textId="77777777" w:rsidR="001E6AD4" w:rsidRPr="001E6AD4" w:rsidRDefault="001E6AD4" w:rsidP="001E6AD4"/>
    <w:p w14:paraId="5D0F1BBE" w14:textId="77777777" w:rsidR="001E6AD4" w:rsidRDefault="001E6AD4" w:rsidP="001E6AD4">
      <w:pPr>
        <w:pStyle w:val="Heading1"/>
      </w:pPr>
      <w:r>
        <w:lastRenderedPageBreak/>
        <w:t>K</w:t>
      </w:r>
    </w:p>
    <w:p w14:paraId="27A81D5E" w14:textId="77777777" w:rsidR="001E6AD4" w:rsidRDefault="001E6AD4" w:rsidP="001E6AD4">
      <w:pPr>
        <w:pStyle w:val="Heading2"/>
      </w:pPr>
      <w:r>
        <w:lastRenderedPageBreak/>
        <w:t>1NC</w:t>
      </w:r>
    </w:p>
    <w:p w14:paraId="777B74B7" w14:textId="77777777" w:rsidR="001E6AD4" w:rsidRDefault="001E6AD4" w:rsidP="001E6AD4"/>
    <w:p w14:paraId="56397AF4" w14:textId="77777777" w:rsidR="001E6AD4" w:rsidRDefault="001E6AD4" w:rsidP="001E6AD4">
      <w:pPr>
        <w:pStyle w:val="Heading4"/>
      </w:pPr>
      <w:proofErr w:type="spellStart"/>
      <w:r>
        <w:t>Bataille’s</w:t>
      </w:r>
      <w:proofErr w:type="spellEnd"/>
      <w:r>
        <w:t xml:space="preserve"> economic principles provide no approach to political economy, they destroy any attempt to manage the distribution of wealth, and transgression and useless expenditure lead to the complete destruction of all human life—the </w:t>
      </w:r>
      <w:proofErr w:type="spellStart"/>
      <w:r>
        <w:t>aff</w:t>
      </w:r>
      <w:proofErr w:type="spellEnd"/>
      <w:r>
        <w:t xml:space="preserve"> is a completely failed approach to the possibility of a systemic critique of capitalism</w:t>
      </w:r>
    </w:p>
    <w:p w14:paraId="762EC0D3" w14:textId="77777777" w:rsidR="001E6AD4" w:rsidRPr="005D4680" w:rsidRDefault="001E6AD4" w:rsidP="001E6AD4">
      <w:pPr>
        <w:rPr>
          <w:rStyle w:val="StyleStyleBold12pt"/>
        </w:rPr>
      </w:pPr>
      <w:r w:rsidRPr="005D4680">
        <w:rPr>
          <w:rStyle w:val="StyleStyleBold12pt"/>
        </w:rPr>
        <w:t>Sorenson, 2012</w:t>
      </w:r>
    </w:p>
    <w:p w14:paraId="7AA844DA" w14:textId="77777777" w:rsidR="001E6AD4" w:rsidRDefault="001E6AD4" w:rsidP="001E6AD4">
      <w:r>
        <w:t>[</w:t>
      </w:r>
      <w:proofErr w:type="spellStart"/>
      <w:r>
        <w:t>Asger</w:t>
      </w:r>
      <w:proofErr w:type="spellEnd"/>
      <w:r>
        <w:t xml:space="preserve">, philosophy of education at Aarhus University, On a universal scale: Economy in </w:t>
      </w:r>
      <w:proofErr w:type="spellStart"/>
      <w:r>
        <w:t>Bataille’s</w:t>
      </w:r>
      <w:proofErr w:type="spellEnd"/>
      <w:r>
        <w:t xml:space="preserve"> general economy, Philosophy and Social Criticism, 38(2) 169–197] /</w:t>
      </w:r>
      <w:proofErr w:type="spellStart"/>
      <w:r>
        <w:t>Wyo</w:t>
      </w:r>
      <w:proofErr w:type="spellEnd"/>
      <w:r>
        <w:t>-MB</w:t>
      </w:r>
    </w:p>
    <w:p w14:paraId="2466561C" w14:textId="77777777" w:rsidR="001E6AD4" w:rsidRDefault="001E6AD4" w:rsidP="001E6AD4">
      <w:r>
        <w:t xml:space="preserve">In a practical perspective one can consider the natural foundation of society as con- </w:t>
      </w:r>
      <w:proofErr w:type="spellStart"/>
      <w:r>
        <w:t>sisting</w:t>
      </w:r>
      <w:proofErr w:type="spellEnd"/>
      <w:r>
        <w:t xml:space="preserve"> of energy in different forms, some of which make energy accessible to human exploitation. In spite of the theory of relativity and our knowledge of the world as one big ecosystem, </w:t>
      </w:r>
      <w:r w:rsidRPr="00834508">
        <w:rPr>
          <w:rStyle w:val="StyleBoldUnderline"/>
        </w:rPr>
        <w:t>in a practical perspective it therefore makes good sense to distinguish between dead and living matter and between matter and energy</w:t>
      </w:r>
      <w:r>
        <w:t xml:space="preserve">.120 </w:t>
      </w:r>
      <w:r w:rsidRPr="00834508">
        <w:rPr>
          <w:rStyle w:val="StyleBoldUnderline"/>
        </w:rPr>
        <w:t xml:space="preserve">These </w:t>
      </w:r>
      <w:r w:rsidRPr="00747B5F">
        <w:rPr>
          <w:rStyle w:val="StyleBoldUnderline"/>
          <w:highlight w:val="yellow"/>
        </w:rPr>
        <w:t>distinctions make plain the conflict between</w:t>
      </w:r>
      <w:r w:rsidRPr="00834508">
        <w:rPr>
          <w:rStyle w:val="StyleBoldUnderline"/>
        </w:rPr>
        <w:t xml:space="preserve"> on the one side </w:t>
      </w:r>
      <w:r w:rsidRPr="00A14663">
        <w:rPr>
          <w:rStyle w:val="StyleBoldUnderline"/>
          <w:highlight w:val="green"/>
        </w:rPr>
        <w:t xml:space="preserve">the circulation of money and </w:t>
      </w:r>
      <w:proofErr w:type="spellStart"/>
      <w:r w:rsidRPr="00A14663">
        <w:rPr>
          <w:rStyle w:val="StyleBoldUnderline"/>
          <w:highlight w:val="green"/>
        </w:rPr>
        <w:t>commod</w:t>
      </w:r>
      <w:proofErr w:type="spellEnd"/>
      <w:r w:rsidRPr="00A14663">
        <w:rPr>
          <w:rStyle w:val="StyleBoldUnderline"/>
          <w:highlight w:val="green"/>
        </w:rPr>
        <w:t xml:space="preserve">- </w:t>
      </w:r>
      <w:proofErr w:type="spellStart"/>
      <w:r w:rsidRPr="00A14663">
        <w:rPr>
          <w:rStyle w:val="StyleBoldUnderline"/>
          <w:highlight w:val="green"/>
        </w:rPr>
        <w:t>ities</w:t>
      </w:r>
      <w:proofErr w:type="spellEnd"/>
      <w:r w:rsidRPr="00834508">
        <w:rPr>
          <w:rStyle w:val="StyleBoldUnderline"/>
        </w:rPr>
        <w:t xml:space="preserve"> understood mechanically </w:t>
      </w:r>
      <w:r w:rsidRPr="00A14663">
        <w:rPr>
          <w:rStyle w:val="StyleBoldUnderline"/>
          <w:highlight w:val="green"/>
        </w:rPr>
        <w:t xml:space="preserve">as dead matter </w:t>
      </w:r>
      <w:r w:rsidRPr="00747B5F">
        <w:rPr>
          <w:rStyle w:val="StyleBoldUnderline"/>
          <w:highlight w:val="yellow"/>
        </w:rPr>
        <w:t>and</w:t>
      </w:r>
      <w:r w:rsidRPr="00834508">
        <w:rPr>
          <w:rStyle w:val="StyleBoldUnderline"/>
        </w:rPr>
        <w:t xml:space="preserve"> on the other side </w:t>
      </w:r>
      <w:r w:rsidRPr="00747B5F">
        <w:rPr>
          <w:rStyle w:val="StyleBoldUnderline"/>
          <w:highlight w:val="yellow"/>
        </w:rPr>
        <w:t>living o</w:t>
      </w:r>
      <w:r w:rsidRPr="00A14663">
        <w:rPr>
          <w:rStyle w:val="StyleBoldUnderline"/>
          <w:highlight w:val="green"/>
        </w:rPr>
        <w:t>rganisms</w:t>
      </w:r>
      <w:r w:rsidRPr="00834508">
        <w:rPr>
          <w:rStyle w:val="StyleBoldUnderline"/>
        </w:rPr>
        <w:t xml:space="preserve"> that are </w:t>
      </w:r>
      <w:r w:rsidRPr="00747B5F">
        <w:rPr>
          <w:rStyle w:val="StyleBoldUnderline"/>
          <w:highlight w:val="yellow"/>
        </w:rPr>
        <w:t>tr</w:t>
      </w:r>
      <w:r w:rsidRPr="00A14663">
        <w:rPr>
          <w:rStyle w:val="StyleBoldUnderline"/>
          <w:highlight w:val="green"/>
        </w:rPr>
        <w:t>ansformed</w:t>
      </w:r>
      <w:r w:rsidRPr="00834508">
        <w:rPr>
          <w:rStyle w:val="StyleBoldUnderline"/>
        </w:rPr>
        <w:t xml:space="preserve"> quantitatively and qualitatively </w:t>
      </w:r>
      <w:r w:rsidRPr="00A14663">
        <w:rPr>
          <w:rStyle w:val="StyleBoldUnderline"/>
          <w:highlight w:val="green"/>
        </w:rPr>
        <w:t>because of</w:t>
      </w:r>
      <w:r w:rsidRPr="00747B5F">
        <w:rPr>
          <w:rStyle w:val="StyleBoldUnderline"/>
          <w:highlight w:val="yellow"/>
        </w:rPr>
        <w:t xml:space="preserve"> the </w:t>
      </w:r>
      <w:r w:rsidRPr="00A14663">
        <w:rPr>
          <w:rStyle w:val="StyleBoldUnderline"/>
          <w:highlight w:val="green"/>
        </w:rPr>
        <w:t xml:space="preserve">accumulated energy </w:t>
      </w:r>
      <w:r w:rsidRPr="00747B5F">
        <w:rPr>
          <w:rStyle w:val="StyleBoldUnderline"/>
          <w:highlight w:val="yellow"/>
        </w:rPr>
        <w:t>inside living matter</w:t>
      </w:r>
      <w:r>
        <w:t>. The traditional models of economical thought are clearly hostile to the self-organizing life of nature</w:t>
      </w:r>
      <w:proofErr w:type="gramStart"/>
      <w:r>
        <w:t>,121</w:t>
      </w:r>
      <w:proofErr w:type="gramEnd"/>
      <w:r>
        <w:t xml:space="preserve"> and this is with good reason. </w:t>
      </w:r>
      <w:r w:rsidRPr="00834508">
        <w:rPr>
          <w:rStyle w:val="StyleBoldUnderline"/>
        </w:rPr>
        <w:t xml:space="preserve">Economy in the </w:t>
      </w:r>
      <w:proofErr w:type="spellStart"/>
      <w:r w:rsidRPr="00834508">
        <w:rPr>
          <w:rStyle w:val="StyleBoldUnderline"/>
        </w:rPr>
        <w:t>ordi</w:t>
      </w:r>
      <w:proofErr w:type="spellEnd"/>
      <w:r w:rsidRPr="00834508">
        <w:rPr>
          <w:rStyle w:val="StyleBoldUnderline"/>
        </w:rPr>
        <w:t xml:space="preserve">- nary sense aims at the optimal management of resources, and management is possible only if one assumes an appropriate degree of standstill and </w:t>
      </w:r>
      <w:proofErr w:type="spellStart"/>
      <w:r w:rsidRPr="00834508">
        <w:rPr>
          <w:rStyle w:val="StyleBoldUnderline"/>
        </w:rPr>
        <w:t>unchangeability</w:t>
      </w:r>
      <w:proofErr w:type="spellEnd"/>
      <w:r w:rsidRPr="00834508">
        <w:rPr>
          <w:rStyle w:val="StyleBoldUnderline"/>
        </w:rPr>
        <w:t xml:space="preserve">; if every- thing moves and emerges by itself, then conscious management is impossible.¶ </w:t>
      </w:r>
      <w:proofErr w:type="spellStart"/>
      <w:r w:rsidRPr="00A14663">
        <w:rPr>
          <w:rStyle w:val="StyleBoldUnderline"/>
          <w:highlight w:val="green"/>
        </w:rPr>
        <w:t>Bataille’s</w:t>
      </w:r>
      <w:proofErr w:type="spellEnd"/>
      <w:r w:rsidRPr="00834508">
        <w:rPr>
          <w:rStyle w:val="StyleBoldUnderline"/>
        </w:rPr>
        <w:t xml:space="preserve"> theoretical </w:t>
      </w:r>
      <w:r w:rsidRPr="00A14663">
        <w:rPr>
          <w:rStyle w:val="StyleBoldUnderline"/>
          <w:highlight w:val="green"/>
        </w:rPr>
        <w:t>fight to think the unreduced desire and the flow of energy in nature into economy leave</w:t>
      </w:r>
      <w:r w:rsidRPr="00747B5F">
        <w:rPr>
          <w:rStyle w:val="StyleBoldUnderline"/>
          <w:highlight w:val="yellow"/>
        </w:rPr>
        <w:t xml:space="preserve">s an impression of </w:t>
      </w:r>
      <w:r w:rsidRPr="00A14663">
        <w:rPr>
          <w:rStyle w:val="StyleBoldUnderline"/>
          <w:highlight w:val="green"/>
        </w:rPr>
        <w:t xml:space="preserve">economy as </w:t>
      </w:r>
      <w:r w:rsidRPr="00747B5F">
        <w:rPr>
          <w:rStyle w:val="StyleBoldUnderline"/>
          <w:highlight w:val="yellow"/>
        </w:rPr>
        <w:t>totally u</w:t>
      </w:r>
      <w:r w:rsidRPr="00A14663">
        <w:rPr>
          <w:rStyle w:val="StyleBoldUnderline"/>
          <w:highlight w:val="green"/>
        </w:rPr>
        <w:t>nmanageabl</w:t>
      </w:r>
      <w:r w:rsidRPr="00747B5F">
        <w:rPr>
          <w:rStyle w:val="StyleBoldUnderline"/>
          <w:highlight w:val="yellow"/>
        </w:rPr>
        <w:t>e</w:t>
      </w:r>
      <w:r w:rsidRPr="00834508">
        <w:rPr>
          <w:rStyle w:val="StyleBoldUnderline"/>
        </w:rPr>
        <w:t xml:space="preserve"> and uncontrollable in a practical sense</w:t>
      </w:r>
      <w:r>
        <w:t xml:space="preserve">. </w:t>
      </w:r>
      <w:r w:rsidRPr="00747B5F">
        <w:rPr>
          <w:rStyle w:val="StyleBoldUnderline"/>
          <w:highlight w:val="yellow"/>
        </w:rPr>
        <w:t>The</w:t>
      </w:r>
      <w:r>
        <w:t xml:space="preserve"> anti-authoritarian, theoretical </w:t>
      </w:r>
      <w:r w:rsidRPr="00747B5F">
        <w:rPr>
          <w:rStyle w:val="StyleBoldUnderline"/>
          <w:highlight w:val="yellow"/>
        </w:rPr>
        <w:t xml:space="preserve">perspective means that </w:t>
      </w:r>
      <w:r w:rsidRPr="00A14663">
        <w:rPr>
          <w:rStyle w:val="StyleBoldUnderline"/>
          <w:highlight w:val="green"/>
        </w:rPr>
        <w:t>the</w:t>
      </w:r>
      <w:r w:rsidRPr="00834508">
        <w:rPr>
          <w:rStyle w:val="StyleBoldUnderline"/>
        </w:rPr>
        <w:t xml:space="preserve"> general </w:t>
      </w:r>
      <w:r w:rsidRPr="00A14663">
        <w:rPr>
          <w:rStyle w:val="StyleBoldUnderline"/>
          <w:highlight w:val="green"/>
        </w:rPr>
        <w:t xml:space="preserve">economy loses its </w:t>
      </w:r>
      <w:r w:rsidRPr="00747B5F">
        <w:rPr>
          <w:rStyle w:val="StyleBoldUnderline"/>
          <w:highlight w:val="yellow"/>
        </w:rPr>
        <w:t xml:space="preserve">character of </w:t>
      </w:r>
      <w:r w:rsidRPr="00A14663">
        <w:rPr>
          <w:rStyle w:val="StyleBoldUnderline"/>
          <w:highlight w:val="green"/>
        </w:rPr>
        <w:t>political economy</w:t>
      </w:r>
      <w:r>
        <w:t xml:space="preserve"> and instead transforms itself into a </w:t>
      </w:r>
      <w:proofErr w:type="spellStart"/>
      <w:r>
        <w:t>scientistic</w:t>
      </w:r>
      <w:proofErr w:type="spellEnd"/>
      <w:r>
        <w:t xml:space="preserve"> ontology, </w:t>
      </w:r>
      <w:r w:rsidRPr="00834508">
        <w:rPr>
          <w:rStyle w:val="StyleBoldUnderline"/>
        </w:rPr>
        <w:t xml:space="preserve">the alleged necessity of </w:t>
      </w:r>
      <w:r w:rsidRPr="00A14663">
        <w:rPr>
          <w:rStyle w:val="StyleBoldUnderline"/>
          <w:highlight w:val="green"/>
        </w:rPr>
        <w:t xml:space="preserve">which </w:t>
      </w:r>
      <w:r w:rsidRPr="00747B5F">
        <w:rPr>
          <w:rStyle w:val="StyleBoldUnderline"/>
          <w:highlight w:val="yellow"/>
        </w:rPr>
        <w:t>contributes to le</w:t>
      </w:r>
      <w:r w:rsidRPr="00A14663">
        <w:rPr>
          <w:rStyle w:val="StyleBoldUnderline"/>
          <w:highlight w:val="green"/>
        </w:rPr>
        <w:t>gitimate</w:t>
      </w:r>
      <w:r w:rsidRPr="00747B5F">
        <w:rPr>
          <w:rStyle w:val="StyleBoldUnderline"/>
          <w:highlight w:val="yellow"/>
        </w:rPr>
        <w:t xml:space="preserve"> ideologically </w:t>
      </w:r>
      <w:r w:rsidRPr="00A14663">
        <w:rPr>
          <w:rStyle w:val="StyleBoldUnderline"/>
          <w:highlight w:val="green"/>
        </w:rPr>
        <w:t>a total liberation of desire and consumption</w:t>
      </w:r>
      <w:r w:rsidRPr="00747B5F">
        <w:rPr>
          <w:rStyle w:val="StyleBoldUnderline"/>
          <w:highlight w:val="yellow"/>
        </w:rPr>
        <w:t xml:space="preserve">, </w:t>
      </w:r>
      <w:r w:rsidRPr="00A14663">
        <w:rPr>
          <w:rStyle w:val="StyleBoldUnderline"/>
          <w:highlight w:val="green"/>
        </w:rPr>
        <w:t xml:space="preserve">which in turn </w:t>
      </w:r>
      <w:r w:rsidRPr="00747B5F">
        <w:rPr>
          <w:rStyle w:val="StyleBoldUnderline"/>
          <w:highlight w:val="yellow"/>
        </w:rPr>
        <w:t xml:space="preserve">can </w:t>
      </w:r>
      <w:r w:rsidRPr="00A14663">
        <w:rPr>
          <w:rStyle w:val="StyleBoldUnderline"/>
          <w:highlight w:val="green"/>
        </w:rPr>
        <w:t>legitimate a capitalist development without any restrictions</w:t>
      </w:r>
      <w:r w:rsidRPr="00A14663">
        <w:rPr>
          <w:highlight w:val="green"/>
        </w:rPr>
        <w:t>.</w:t>
      </w:r>
      <w:r>
        <w:t xml:space="preserve"> As mentioned, </w:t>
      </w:r>
      <w:r w:rsidRPr="00834508">
        <w:rPr>
          <w:rStyle w:val="StyleBoldUnderline"/>
        </w:rPr>
        <w:t xml:space="preserve">this was clearly not </w:t>
      </w:r>
      <w:proofErr w:type="spellStart"/>
      <w:r w:rsidRPr="00834508">
        <w:rPr>
          <w:rStyle w:val="StyleBoldUnderline"/>
        </w:rPr>
        <w:t>Bataille’s</w:t>
      </w:r>
      <w:proofErr w:type="spellEnd"/>
      <w:r w:rsidRPr="00834508">
        <w:rPr>
          <w:rStyle w:val="StyleBoldUnderline"/>
        </w:rPr>
        <w:t xml:space="preserve"> intention, but the conceptual logic in this part of his thinking does not leave him much choice</w:t>
      </w:r>
      <w:r>
        <w:t xml:space="preserve">. However, in this account of the objective basis for the general econ- </w:t>
      </w:r>
      <w:proofErr w:type="spellStart"/>
      <w:r>
        <w:t>omy</w:t>
      </w:r>
      <w:proofErr w:type="spellEnd"/>
      <w:r>
        <w:t xml:space="preserve">, as it is presented in the first part of The Accused Share, one does not see many signs of the dialectical thinking, which is the foundation of the other two parts,122 and this ten- </w:t>
      </w:r>
      <w:proofErr w:type="spellStart"/>
      <w:r>
        <w:t>sion</w:t>
      </w:r>
      <w:proofErr w:type="spellEnd"/>
      <w:r>
        <w:t xml:space="preserve"> makes the project as a whole vulnerable to critiques of inconsistency. </w:t>
      </w:r>
      <w:r w:rsidRPr="00834508">
        <w:rPr>
          <w:rStyle w:val="StyleBoldUnderline"/>
        </w:rPr>
        <w:t xml:space="preserve">Actually </w:t>
      </w:r>
      <w:proofErr w:type="spellStart"/>
      <w:r w:rsidRPr="00747B5F">
        <w:rPr>
          <w:rStyle w:val="StyleBoldUnderline"/>
          <w:highlight w:val="yellow"/>
        </w:rPr>
        <w:t>Bataille</w:t>
      </w:r>
      <w:proofErr w:type="spellEnd"/>
      <w:r w:rsidRPr="00834508">
        <w:rPr>
          <w:rStyle w:val="StyleBoldUnderline"/>
        </w:rPr>
        <w:t xml:space="preserve"> himself </w:t>
      </w:r>
      <w:r w:rsidRPr="00747B5F">
        <w:rPr>
          <w:rStyle w:val="StyleBoldUnderline"/>
          <w:highlight w:val="yellow"/>
        </w:rPr>
        <w:t>became aware of the problems</w:t>
      </w:r>
      <w:r w:rsidRPr="00834508">
        <w:rPr>
          <w:rStyle w:val="StyleBoldUnderline"/>
        </w:rPr>
        <w:t xml:space="preserve"> with reconciling the wish for political result,</w:t>
      </w:r>
      <w:r>
        <w:t xml:space="preserve"> which was connected with the account of the objectively given, and the more in-depth reflections concerning the inner subjectively given experiences,123 </w:t>
      </w:r>
      <w:r w:rsidRPr="00834508">
        <w:rPr>
          <w:rStyle w:val="StyleBoldUnderline"/>
        </w:rPr>
        <w:t xml:space="preserve">and </w:t>
      </w:r>
      <w:r w:rsidRPr="00747B5F">
        <w:rPr>
          <w:rStyle w:val="StyleBoldUnderline"/>
          <w:highlight w:val="yellow"/>
        </w:rPr>
        <w:t>he</w:t>
      </w:r>
      <w:r w:rsidRPr="00834508">
        <w:rPr>
          <w:rStyle w:val="StyleBoldUnderline"/>
        </w:rPr>
        <w:t xml:space="preserve"> </w:t>
      </w:r>
      <w:proofErr w:type="spellStart"/>
      <w:r w:rsidRPr="00834508">
        <w:rPr>
          <w:rStyle w:val="StyleBoldUnderline"/>
        </w:rPr>
        <w:t>actu</w:t>
      </w:r>
      <w:proofErr w:type="spellEnd"/>
      <w:r w:rsidRPr="00834508">
        <w:rPr>
          <w:rStyle w:val="StyleBoldUnderline"/>
        </w:rPr>
        <w:t xml:space="preserve">- ally </w:t>
      </w:r>
      <w:r w:rsidRPr="00747B5F">
        <w:rPr>
          <w:rStyle w:val="StyleBoldUnderline"/>
          <w:highlight w:val="yellow"/>
        </w:rPr>
        <w:t>ended up declaring the</w:t>
      </w:r>
      <w:r w:rsidRPr="00834508">
        <w:rPr>
          <w:rStyle w:val="StyleBoldUnderline"/>
        </w:rPr>
        <w:t xml:space="preserve"> very </w:t>
      </w:r>
      <w:r w:rsidRPr="00747B5F">
        <w:rPr>
          <w:rStyle w:val="StyleBoldUnderline"/>
          <w:highlight w:val="yellow"/>
        </w:rPr>
        <w:t>attempt to create the connection between the subjective¶ experiences of eroticism and sovereignty and what is objectively given by the use of resources as</w:t>
      </w:r>
      <w:r w:rsidRPr="00834508">
        <w:rPr>
          <w:rStyle w:val="StyleBoldUnderline"/>
        </w:rPr>
        <w:t xml:space="preserve"> deeply </w:t>
      </w:r>
      <w:r w:rsidRPr="00747B5F">
        <w:rPr>
          <w:rStyle w:val="StyleBoldUnderline"/>
          <w:highlight w:val="yellow"/>
        </w:rPr>
        <w:t>problematic</w:t>
      </w:r>
      <w:r w:rsidRPr="00747B5F">
        <w:rPr>
          <w:highlight w:val="yellow"/>
        </w:rPr>
        <w:t>.</w:t>
      </w:r>
      <w:r>
        <w:t>124</w:t>
      </w:r>
      <w:r w:rsidRPr="00747B5F">
        <w:rPr>
          <w:sz w:val="12"/>
          <w:highlight w:val="yellow"/>
        </w:rPr>
        <w:t xml:space="preserve">¶ </w:t>
      </w:r>
      <w:r w:rsidRPr="00747B5F">
        <w:rPr>
          <w:rStyle w:val="StyleBoldUnderline"/>
          <w:highlight w:val="yellow"/>
        </w:rPr>
        <w:t>It is thus as political economy that the general economy turns out to have its greatest limitations.</w:t>
      </w:r>
      <w:r w:rsidRPr="00834508">
        <w:rPr>
          <w:rStyle w:val="StyleBoldUnderline"/>
        </w:rPr>
        <w:t xml:space="preserve"> The basic problem is that </w:t>
      </w:r>
      <w:r w:rsidRPr="00A14663">
        <w:rPr>
          <w:rStyle w:val="StyleBoldUnderline"/>
          <w:highlight w:val="green"/>
        </w:rPr>
        <w:t xml:space="preserve">with </w:t>
      </w:r>
      <w:proofErr w:type="spellStart"/>
      <w:r w:rsidRPr="00A14663">
        <w:rPr>
          <w:rStyle w:val="StyleBoldUnderline"/>
          <w:highlight w:val="green"/>
        </w:rPr>
        <w:t>Bataille’s</w:t>
      </w:r>
      <w:proofErr w:type="spellEnd"/>
      <w:r w:rsidRPr="00A14663">
        <w:rPr>
          <w:rStyle w:val="StyleBoldUnderline"/>
          <w:highlight w:val="green"/>
        </w:rPr>
        <w:t xml:space="preserve"> extended sense of economy it becomes</w:t>
      </w:r>
      <w:r w:rsidRPr="00834508">
        <w:rPr>
          <w:rStyle w:val="StyleBoldUnderline"/>
        </w:rPr>
        <w:t xml:space="preserve"> very </w:t>
      </w:r>
      <w:r w:rsidRPr="00A14663">
        <w:rPr>
          <w:rStyle w:val="StyleBoldUnderline"/>
          <w:highlight w:val="green"/>
        </w:rPr>
        <w:t xml:space="preserve">difficult to recommend a definite economical strategy at the ordinary </w:t>
      </w:r>
      <w:proofErr w:type="spellStart"/>
      <w:r w:rsidRPr="00A14663">
        <w:rPr>
          <w:rStyle w:val="StyleBoldUnderline"/>
          <w:highlight w:val="green"/>
        </w:rPr>
        <w:t>polit</w:t>
      </w:r>
      <w:proofErr w:type="spellEnd"/>
      <w:r w:rsidRPr="00A14663">
        <w:rPr>
          <w:rStyle w:val="StyleBoldUnderline"/>
          <w:highlight w:val="green"/>
        </w:rPr>
        <w:t xml:space="preserve">- </w:t>
      </w:r>
      <w:proofErr w:type="spellStart"/>
      <w:r w:rsidRPr="00A14663">
        <w:rPr>
          <w:rStyle w:val="StyleBoldUnderline"/>
          <w:highlight w:val="green"/>
        </w:rPr>
        <w:t>ical</w:t>
      </w:r>
      <w:proofErr w:type="spellEnd"/>
      <w:r w:rsidRPr="00A14663">
        <w:rPr>
          <w:rStyle w:val="StyleBoldUnderline"/>
          <w:highlight w:val="green"/>
        </w:rPr>
        <w:t xml:space="preserve"> level</w:t>
      </w:r>
      <w:r>
        <w:t xml:space="preserve">. </w:t>
      </w:r>
      <w:r w:rsidRPr="00BC0816">
        <w:rPr>
          <w:rStyle w:val="StyleBoldUnderline"/>
        </w:rPr>
        <w:t>His main concern is</w:t>
      </w:r>
      <w:r>
        <w:t xml:space="preserve"> the material conflict between the human being and life as such, between the human expression of desire, which liberates energy for loss, and </w:t>
      </w:r>
      <w:r w:rsidRPr="00BC0816">
        <w:rPr>
          <w:rStyle w:val="StyleBoldUnderline"/>
        </w:rPr>
        <w:t xml:space="preserve">the accumulation of energy on the earth and in nature in general. </w:t>
      </w:r>
      <w:r w:rsidRPr="00A14663">
        <w:rPr>
          <w:rStyle w:val="StyleBoldUnderline"/>
          <w:highlight w:val="green"/>
        </w:rPr>
        <w:t xml:space="preserve">The human being has in the historical development of civilization developed </w:t>
      </w:r>
      <w:r w:rsidRPr="00747B5F">
        <w:rPr>
          <w:rStyle w:val="StyleBoldUnderline"/>
          <w:highlight w:val="yellow"/>
        </w:rPr>
        <w:t>a</w:t>
      </w:r>
      <w:r w:rsidRPr="00BC0816">
        <w:rPr>
          <w:rStyle w:val="StyleBoldUnderline"/>
        </w:rPr>
        <w:t xml:space="preserve"> still </w:t>
      </w:r>
      <w:r w:rsidRPr="00A14663">
        <w:rPr>
          <w:rStyle w:val="StyleBoldUnderline"/>
          <w:highlight w:val="green"/>
        </w:rPr>
        <w:t>greater consumption of energy, and</w:t>
      </w:r>
      <w:r w:rsidRPr="00BC0816">
        <w:rPr>
          <w:rStyle w:val="StyleBoldUnderline"/>
        </w:rPr>
        <w:t xml:space="preserve"> it i</w:t>
      </w:r>
      <w:r w:rsidRPr="00A14663">
        <w:rPr>
          <w:rStyle w:val="StyleBoldUnderline"/>
          <w:highlight w:val="green"/>
        </w:rPr>
        <w:t>s</w:t>
      </w:r>
      <w:r w:rsidRPr="00BC0816">
        <w:rPr>
          <w:rStyle w:val="StyleBoldUnderline"/>
        </w:rPr>
        <w:t xml:space="preserve"> thus </w:t>
      </w:r>
      <w:r w:rsidRPr="00747B5F">
        <w:rPr>
          <w:rStyle w:val="StyleBoldUnderline"/>
          <w:highlight w:val="yellow"/>
        </w:rPr>
        <w:t>not</w:t>
      </w:r>
      <w:r w:rsidRPr="00A14663">
        <w:rPr>
          <w:rStyle w:val="StyleBoldUnderline"/>
          <w:highlight w:val="green"/>
        </w:rPr>
        <w:t xml:space="preserve"> just capitalism, which is self-destructive, but the very human way of being</w:t>
      </w:r>
      <w:r w:rsidRPr="00A14663">
        <w:rPr>
          <w:highlight w:val="green"/>
        </w:rPr>
        <w:t>.</w:t>
      </w:r>
      <w:r>
        <w:t xml:space="preserve"> What </w:t>
      </w:r>
      <w:proofErr w:type="spellStart"/>
      <w:r>
        <w:t>Bataille</w:t>
      </w:r>
      <w:proofErr w:type="spellEnd"/>
      <w:r>
        <w:t xml:space="preserve"> has pointed out at the individual and </w:t>
      </w:r>
      <w:r>
        <w:lastRenderedPageBreak/>
        <w:t xml:space="preserve">the historical level is actually an onto- logical problem. </w:t>
      </w:r>
      <w:r w:rsidRPr="00A14663">
        <w:rPr>
          <w:rStyle w:val="StyleBoldUnderline"/>
          <w:highlight w:val="green"/>
        </w:rPr>
        <w:t>The full actualization of the potential of human desire in sovereignty can lead only to emptying out all disposable energy resources on earth, and that will mean the end, if not of life</w:t>
      </w:r>
      <w:r w:rsidRPr="00BC0816">
        <w:rPr>
          <w:rStyle w:val="StyleBoldUnderline"/>
        </w:rPr>
        <w:t xml:space="preserve"> as such, then at least </w:t>
      </w:r>
      <w:r w:rsidRPr="00A14663">
        <w:rPr>
          <w:rStyle w:val="StyleBoldUnderline"/>
          <w:highlight w:val="green"/>
        </w:rPr>
        <w:t>of the human way of living</w:t>
      </w:r>
      <w:r>
        <w:t>. The complete realization of the human potential of civilization liberates the energy piled up in and on the earth to take up again the interrupted flow, which destines energy to a final loss in the tepidness of the universe.</w:t>
      </w:r>
    </w:p>
    <w:p w14:paraId="05022DD7" w14:textId="77777777" w:rsidR="001E6AD4" w:rsidRDefault="001E6AD4" w:rsidP="001E6AD4"/>
    <w:p w14:paraId="3FA55763" w14:textId="77777777" w:rsidR="001E6AD4" w:rsidRDefault="001E6AD4" w:rsidP="001E6AD4">
      <w:pPr>
        <w:pStyle w:val="Heading4"/>
      </w:pPr>
      <w:r>
        <w:t>They are wrong about utility and rationality—their desire to sacrifice utility is the logic that enables capitalism to overcome its contradictions and expand so quickly it overcomes all other alternatives—they disable a critique of capitalism or any meaningful form of social transition</w:t>
      </w:r>
    </w:p>
    <w:p w14:paraId="45165957" w14:textId="77777777" w:rsidR="001E6AD4" w:rsidRPr="005D4680" w:rsidRDefault="001E6AD4" w:rsidP="001E6AD4">
      <w:pPr>
        <w:rPr>
          <w:rStyle w:val="StyleStyleBold12pt"/>
        </w:rPr>
      </w:pPr>
      <w:r w:rsidRPr="005D4680">
        <w:rPr>
          <w:rStyle w:val="StyleStyleBold12pt"/>
        </w:rPr>
        <w:t>Sorenson, 2012</w:t>
      </w:r>
    </w:p>
    <w:p w14:paraId="056E396C" w14:textId="77777777" w:rsidR="001E6AD4" w:rsidRDefault="001E6AD4" w:rsidP="001E6AD4">
      <w:r>
        <w:t>[</w:t>
      </w:r>
      <w:proofErr w:type="spellStart"/>
      <w:r>
        <w:t>Asger</w:t>
      </w:r>
      <w:proofErr w:type="spellEnd"/>
      <w:r>
        <w:t xml:space="preserve">, philosophy of education at Aarhus University, On a universal scale: Economy in </w:t>
      </w:r>
      <w:proofErr w:type="spellStart"/>
      <w:r>
        <w:t>Bataille’s</w:t>
      </w:r>
      <w:proofErr w:type="spellEnd"/>
      <w:r>
        <w:t xml:space="preserve"> general economy, Philosophy and Social Criticism, 38(2) 169–197] /</w:t>
      </w:r>
      <w:proofErr w:type="spellStart"/>
      <w:r>
        <w:t>Wyo</w:t>
      </w:r>
      <w:proofErr w:type="spellEnd"/>
      <w:r>
        <w:t>-MB</w:t>
      </w:r>
    </w:p>
    <w:p w14:paraId="709D9D67" w14:textId="77777777" w:rsidR="001E6AD4" w:rsidRPr="00931071" w:rsidRDefault="001E6AD4" w:rsidP="001E6AD4">
      <w:pPr>
        <w:rPr>
          <w:highlight w:val="yellow"/>
        </w:rPr>
      </w:pPr>
      <w:proofErr w:type="spellStart"/>
      <w:r w:rsidRPr="00931071">
        <w:rPr>
          <w:rStyle w:val="StyleBoldUnderline"/>
          <w:highlight w:val="yellow"/>
        </w:rPr>
        <w:t>Bataille</w:t>
      </w:r>
      <w:proofErr w:type="spellEnd"/>
      <w:r w:rsidRPr="00931071">
        <w:rPr>
          <w:rStyle w:val="StyleBoldUnderline"/>
          <w:highlight w:val="yellow"/>
        </w:rPr>
        <w:t xml:space="preserve"> considers his general economy </w:t>
      </w:r>
      <w:r w:rsidRPr="00931071">
        <w:rPr>
          <w:rStyle w:val="StyleBoldUnderline"/>
        </w:rPr>
        <w:t xml:space="preserve">a </w:t>
      </w:r>
      <w:r w:rsidRPr="00931071">
        <w:rPr>
          <w:rStyle w:val="StyleBoldUnderline"/>
          <w:highlight w:val="yellow"/>
        </w:rPr>
        <w:t xml:space="preserve">political </w:t>
      </w:r>
      <w:r w:rsidRPr="00931071">
        <w:rPr>
          <w:rStyle w:val="StyleBoldUnderline"/>
        </w:rPr>
        <w:t>economy</w:t>
      </w:r>
      <w:r w:rsidRPr="00931071">
        <w:t>, and even though it can be</w:t>
      </w:r>
      <w:r>
        <w:t xml:space="preserve"> thought of as apolitical, one can of course detect a more or less implicit preference for a kind of economical principle, as I have also argued. </w:t>
      </w:r>
      <w:r w:rsidRPr="00931071">
        <w:rPr>
          <w:rStyle w:val="StyleBoldUnderline"/>
          <w:highlight w:val="yellow"/>
        </w:rPr>
        <w:t xml:space="preserve">The problem is that </w:t>
      </w:r>
      <w:r w:rsidRPr="00506398">
        <w:rPr>
          <w:rStyle w:val="StyleBoldUnderline"/>
          <w:highlight w:val="green"/>
        </w:rPr>
        <w:t xml:space="preserve">the kind of eco- </w:t>
      </w:r>
      <w:proofErr w:type="spellStart"/>
      <w:r w:rsidRPr="00506398">
        <w:rPr>
          <w:rStyle w:val="StyleBoldUnderline"/>
          <w:highlight w:val="green"/>
        </w:rPr>
        <w:t>nomical</w:t>
      </w:r>
      <w:proofErr w:type="spellEnd"/>
      <w:r w:rsidRPr="00506398">
        <w:rPr>
          <w:rStyle w:val="StyleBoldUnderline"/>
          <w:highlight w:val="green"/>
        </w:rPr>
        <w:t xml:space="preserve"> thinking that</w:t>
      </w:r>
      <w:r w:rsidRPr="00EB60B8">
        <w:rPr>
          <w:rStyle w:val="StyleBoldUnderline"/>
        </w:rPr>
        <w:t xml:space="preserve"> actually </w:t>
      </w:r>
      <w:r w:rsidRPr="00506398">
        <w:rPr>
          <w:rStyle w:val="StyleBoldUnderline"/>
          <w:highlight w:val="green"/>
        </w:rPr>
        <w:t xml:space="preserve">can get </w:t>
      </w:r>
      <w:r w:rsidRPr="00931071">
        <w:rPr>
          <w:rStyle w:val="StyleBoldUnderline"/>
          <w:highlight w:val="yellow"/>
        </w:rPr>
        <w:t xml:space="preserve">some </w:t>
      </w:r>
      <w:r w:rsidRPr="00506398">
        <w:rPr>
          <w:rStyle w:val="StyleBoldUnderline"/>
          <w:highlight w:val="green"/>
        </w:rPr>
        <w:t xml:space="preserve">legitimacy from </w:t>
      </w:r>
      <w:proofErr w:type="spellStart"/>
      <w:r w:rsidRPr="00506398">
        <w:rPr>
          <w:rStyle w:val="StyleBoldUnderline"/>
          <w:highlight w:val="green"/>
        </w:rPr>
        <w:t>Bataille’s</w:t>
      </w:r>
      <w:proofErr w:type="spellEnd"/>
      <w:r w:rsidRPr="00506398">
        <w:rPr>
          <w:rStyle w:val="StyleBoldUnderline"/>
          <w:highlight w:val="green"/>
        </w:rPr>
        <w:t xml:space="preserve"> general economy</w:t>
      </w:r>
      <w:r w:rsidRPr="00EB60B8">
        <w:rPr>
          <w:rStyle w:val="StyleBoldUnderline"/>
        </w:rPr>
        <w:t>, precisely is a kind of economical thinking that normally i</w:t>
      </w:r>
      <w:r w:rsidRPr="00506398">
        <w:rPr>
          <w:rStyle w:val="StyleBoldUnderline"/>
          <w:highlight w:val="green"/>
        </w:rPr>
        <w:t>s</w:t>
      </w:r>
      <w:r w:rsidRPr="00EB60B8">
        <w:rPr>
          <w:rStyle w:val="StyleBoldUnderline"/>
        </w:rPr>
        <w:t xml:space="preserve"> considered very </w:t>
      </w:r>
      <w:r w:rsidRPr="00931071">
        <w:rPr>
          <w:rStyle w:val="StyleBoldUnderline"/>
          <w:highlight w:val="yellow"/>
        </w:rPr>
        <w:t>questionable from a left-wing perspective</w:t>
      </w:r>
      <w:r w:rsidRPr="00EB60B8">
        <w:rPr>
          <w:rStyle w:val="StyleBoldUnderline"/>
        </w:rPr>
        <w:t xml:space="preserve">. </w:t>
      </w:r>
      <w:r>
        <w:t xml:space="preserve">According to Jean-Joseph </w:t>
      </w:r>
      <w:proofErr w:type="spellStart"/>
      <w:r>
        <w:t>Goux</w:t>
      </w:r>
      <w:proofErr w:type="spellEnd"/>
      <w:r>
        <w:t xml:space="preserve"> </w:t>
      </w:r>
      <w:r w:rsidRPr="00931071">
        <w:rPr>
          <w:rStyle w:val="StyleBoldUnderline"/>
          <w:highlight w:val="yellow"/>
        </w:rPr>
        <w:t xml:space="preserve">the general economy can be considered </w:t>
      </w:r>
      <w:r w:rsidRPr="00506398">
        <w:rPr>
          <w:rStyle w:val="StyleBoldUnderline"/>
          <w:highlight w:val="green"/>
        </w:rPr>
        <w:t>a precursor</w:t>
      </w:r>
      <w:r w:rsidRPr="00931071">
        <w:rPr>
          <w:rStyle w:val="StyleBoldUnderline"/>
          <w:highlight w:val="yellow"/>
        </w:rPr>
        <w:t xml:space="preserve"> of the postmodern way </w:t>
      </w:r>
      <w:r w:rsidRPr="00506398">
        <w:rPr>
          <w:rStyle w:val="StyleBoldUnderline"/>
          <w:highlight w:val="green"/>
        </w:rPr>
        <w:t>to legitimize capitalism</w:t>
      </w:r>
      <w:r>
        <w:t xml:space="preserve">, which is found with the modern neo-conservative ideologist George Gilder. With reference to </w:t>
      </w:r>
      <w:proofErr w:type="spellStart"/>
      <w:r>
        <w:t>Mauss</w:t>
      </w:r>
      <w:proofErr w:type="spellEnd"/>
      <w:r>
        <w:t xml:space="preserve"> </w:t>
      </w:r>
      <w:r w:rsidRPr="00506398">
        <w:rPr>
          <w:rStyle w:val="StyleBoldUnderline"/>
          <w:highlight w:val="green"/>
        </w:rPr>
        <w:t>Gilder thinks of modern capitalism as an economy of excess, which provides objects for desire, before they are in demand. Desire as such is undetermined</w:t>
      </w:r>
      <w:r w:rsidRPr="00EB60B8">
        <w:rPr>
          <w:rStyle w:val="StyleBoldUnderline"/>
        </w:rPr>
        <w:t xml:space="preserve"> and can be formed </w:t>
      </w:r>
      <w:r w:rsidRPr="00931071">
        <w:rPr>
          <w:rStyle w:val="StyleBoldUnderline"/>
        </w:rPr>
        <w:t xml:space="preserve">according to the possibilities for satisfaction, which are offered. That means that </w:t>
      </w:r>
      <w:r w:rsidRPr="00506398">
        <w:rPr>
          <w:rStyle w:val="StyleBoldUnderline"/>
          <w:highlight w:val="green"/>
        </w:rPr>
        <w:t>it is sup- ply that determines demand,</w:t>
      </w:r>
      <w:r w:rsidRPr="00EB60B8">
        <w:rPr>
          <w:rStyle w:val="StyleBoldUnderline"/>
        </w:rPr>
        <w:t xml:space="preserve"> not the other way round</w:t>
      </w:r>
      <w:r>
        <w:t xml:space="preserve">.105 According to Gilder </w:t>
      </w:r>
      <w:r w:rsidRPr="00506398">
        <w:rPr>
          <w:highlight w:val="green"/>
        </w:rPr>
        <w:t>ca</w:t>
      </w:r>
      <w:r w:rsidRPr="00506398">
        <w:rPr>
          <w:rStyle w:val="StyleBoldUnderline"/>
          <w:highlight w:val="green"/>
        </w:rPr>
        <w:t>pitalism is irrational</w:t>
      </w:r>
      <w:r w:rsidRPr="00834508">
        <w:rPr>
          <w:rStyle w:val="StyleBoldUnderline"/>
        </w:rPr>
        <w:t xml:space="preserve"> as a system, and </w:t>
      </w:r>
      <w:r w:rsidRPr="00931071">
        <w:rPr>
          <w:rStyle w:val="StyleBoldUnderline"/>
        </w:rPr>
        <w:t>it is</w:t>
      </w:r>
      <w:r w:rsidRPr="00834508">
        <w:rPr>
          <w:rStyle w:val="StyleBoldUnderline"/>
        </w:rPr>
        <w:t xml:space="preserve"> precisely </w:t>
      </w:r>
      <w:r w:rsidRPr="00506398">
        <w:rPr>
          <w:rStyle w:val="StyleBoldUnderline"/>
          <w:highlight w:val="green"/>
        </w:rPr>
        <w:t>its nucleus of play and gambling</w:t>
      </w:r>
      <w:r w:rsidRPr="00931071">
        <w:rPr>
          <w:rStyle w:val="StyleBoldUnderline"/>
          <w:highlight w:val="yellow"/>
        </w:rPr>
        <w:t xml:space="preserve">, </w:t>
      </w:r>
      <w:r w:rsidRPr="00931071">
        <w:rPr>
          <w:rStyle w:val="StyleBoldUnderline"/>
        </w:rPr>
        <w:t xml:space="preserve">which </w:t>
      </w:r>
      <w:r w:rsidRPr="00506398">
        <w:rPr>
          <w:rStyle w:val="StyleBoldUnderline"/>
          <w:highlight w:val="green"/>
        </w:rPr>
        <w:t>has secured its ideological success confronted with the rationality of socialism.</w:t>
      </w:r>
      <w:r>
        <w:t xml:space="preserve"> In </w:t>
      </w:r>
      <w:proofErr w:type="spellStart"/>
      <w:r>
        <w:t>postmo</w:t>
      </w:r>
      <w:proofErr w:type="spellEnd"/>
      <w:r>
        <w:t xml:space="preserve">- </w:t>
      </w:r>
      <w:proofErr w:type="spellStart"/>
      <w:r>
        <w:t>dern</w:t>
      </w:r>
      <w:proofErr w:type="spellEnd"/>
      <w:r>
        <w:t xml:space="preserve"> capitalism you do not know which object your desire will be directed towards, and all kinds of satisfaction of desire can be developed into a profit-making industrial pro- </w:t>
      </w:r>
      <w:proofErr w:type="spellStart"/>
      <w:r>
        <w:t>duction</w:t>
      </w:r>
      <w:proofErr w:type="spellEnd"/>
      <w:r>
        <w:t xml:space="preserve"> of objects. </w:t>
      </w:r>
      <w:r w:rsidRPr="00931071">
        <w:rPr>
          <w:rStyle w:val="StyleBoldUnderline"/>
          <w:highlight w:val="yellow"/>
        </w:rPr>
        <w:t>In such an economic system,</w:t>
      </w:r>
      <w:r w:rsidRPr="00834508">
        <w:rPr>
          <w:rStyle w:val="StyleBoldUnderline"/>
        </w:rPr>
        <w:t xml:space="preserve"> however, </w:t>
      </w:r>
      <w:r w:rsidRPr="00506398">
        <w:rPr>
          <w:rStyle w:val="StyleBoldUnderline"/>
          <w:highlight w:val="green"/>
        </w:rPr>
        <w:t>one cannot distinguish</w:t>
      </w:r>
      <w:r w:rsidRPr="00834508">
        <w:rPr>
          <w:rStyle w:val="StyleBoldUnderline"/>
        </w:rPr>
        <w:t xml:space="preserve"> at a fundamental </w:t>
      </w:r>
      <w:r w:rsidRPr="00506398">
        <w:rPr>
          <w:rStyle w:val="StyleBoldUnderline"/>
          <w:highlight w:val="green"/>
        </w:rPr>
        <w:t>level between necessity and luxury,</w:t>
      </w:r>
      <w:r w:rsidRPr="00834508">
        <w:rPr>
          <w:rStyle w:val="StyleBoldUnderline"/>
        </w:rPr>
        <w:t xml:space="preserve"> that is, between needs and desire, </w:t>
      </w:r>
      <w:r w:rsidRPr="00931071">
        <w:rPr>
          <w:rStyle w:val="StyleBoldUnderline"/>
          <w:highlight w:val="yellow"/>
        </w:rPr>
        <w:t>such</w:t>
      </w:r>
      <w:r w:rsidRPr="00834508">
        <w:rPr>
          <w:rStyle w:val="StyleBoldUnderline"/>
        </w:rPr>
        <w:t xml:space="preserve"> as it </w:t>
      </w:r>
      <w:r w:rsidRPr="00931071">
        <w:rPr>
          <w:rStyle w:val="StyleBoldUnderline"/>
          <w:highlight w:val="yellow"/>
        </w:rPr>
        <w:t>has</w:t>
      </w:r>
      <w:r w:rsidRPr="00834508">
        <w:rPr>
          <w:rStyle w:val="StyleBoldUnderline"/>
        </w:rPr>
        <w:t xml:space="preserve"> traditionally </w:t>
      </w:r>
      <w:r w:rsidRPr="00931071">
        <w:rPr>
          <w:rStyle w:val="StyleBoldUnderline"/>
          <w:highlight w:val="yellow"/>
        </w:rPr>
        <w:t>been the case in political economy.</w:t>
      </w:r>
      <w:r w:rsidRPr="00834508">
        <w:rPr>
          <w:rStyle w:val="StyleBoldUnderline"/>
        </w:rPr>
        <w:t xml:space="preserve"> </w:t>
      </w:r>
      <w:r w:rsidRPr="00506398">
        <w:rPr>
          <w:rStyle w:val="StyleBoldUnderline"/>
          <w:highlight w:val="green"/>
        </w:rPr>
        <w:t xml:space="preserve">In consumer capitalism </w:t>
      </w:r>
      <w:proofErr w:type="spellStart"/>
      <w:r w:rsidRPr="00506398">
        <w:rPr>
          <w:rStyle w:val="StyleBoldUnderline"/>
          <w:highlight w:val="green"/>
        </w:rPr>
        <w:t>objec</w:t>
      </w:r>
      <w:proofErr w:type="spellEnd"/>
      <w:r w:rsidRPr="00506398">
        <w:rPr>
          <w:rStyle w:val="StyleBoldUnderline"/>
          <w:highlight w:val="green"/>
        </w:rPr>
        <w:t xml:space="preserve">- </w:t>
      </w:r>
      <w:proofErr w:type="spellStart"/>
      <w:r w:rsidRPr="00506398">
        <w:rPr>
          <w:rStyle w:val="StyleBoldUnderline"/>
          <w:highlight w:val="green"/>
        </w:rPr>
        <w:t>tive</w:t>
      </w:r>
      <w:proofErr w:type="spellEnd"/>
      <w:r w:rsidRPr="00506398">
        <w:rPr>
          <w:rStyle w:val="StyleBoldUnderline"/>
          <w:highlight w:val="green"/>
        </w:rPr>
        <w:t xml:space="preserve"> utility is</w:t>
      </w:r>
      <w:r w:rsidRPr="00834508">
        <w:rPr>
          <w:rStyle w:val="StyleBoldUnderline"/>
        </w:rPr>
        <w:t xml:space="preserve"> finally </w:t>
      </w:r>
      <w:r w:rsidRPr="00506398">
        <w:rPr>
          <w:rStyle w:val="StyleBoldUnderline"/>
          <w:highlight w:val="green"/>
        </w:rPr>
        <w:t>reduced to a contingent choice</w:t>
      </w:r>
      <w:r>
        <w:t xml:space="preserve">,106 </w:t>
      </w:r>
      <w:r w:rsidRPr="00834508">
        <w:rPr>
          <w:rStyle w:val="StyleBoldUnderline"/>
        </w:rPr>
        <w:t xml:space="preserve">a preference, </w:t>
      </w:r>
      <w:r w:rsidRPr="00931071">
        <w:rPr>
          <w:rStyle w:val="StyleBoldUnderline"/>
          <w:highlight w:val="yellow"/>
        </w:rPr>
        <w:t>w</w:t>
      </w:r>
      <w:r w:rsidRPr="00506398">
        <w:rPr>
          <w:rStyle w:val="StyleBoldUnderline"/>
          <w:highlight w:val="green"/>
        </w:rPr>
        <w:t>hich</w:t>
      </w:r>
      <w:r w:rsidRPr="00834508">
        <w:rPr>
          <w:rStyle w:val="StyleBoldUnderline"/>
        </w:rPr>
        <w:t xml:space="preserve"> at the same time </w:t>
      </w:r>
      <w:r w:rsidRPr="00506398">
        <w:rPr>
          <w:rStyle w:val="StyleBoldUnderline"/>
          <w:highlight w:val="green"/>
        </w:rPr>
        <w:t>expresses subjective needs and desire</w:t>
      </w:r>
      <w:r w:rsidRPr="00506398">
        <w:rPr>
          <w:highlight w:val="green"/>
        </w:rPr>
        <w:t>.</w:t>
      </w:r>
      <w:r w:rsidRPr="00506398">
        <w:rPr>
          <w:sz w:val="12"/>
          <w:highlight w:val="green"/>
        </w:rPr>
        <w:t xml:space="preserve">¶ </w:t>
      </w:r>
      <w:r w:rsidRPr="00506398">
        <w:rPr>
          <w:rStyle w:val="StyleBoldUnderline"/>
        </w:rPr>
        <w:t xml:space="preserve">Using this </w:t>
      </w:r>
      <w:r w:rsidRPr="00931071">
        <w:rPr>
          <w:rStyle w:val="StyleBoldUnderline"/>
          <w:highlight w:val="yellow"/>
        </w:rPr>
        <w:t>way of t</w:t>
      </w:r>
      <w:r w:rsidRPr="00506398">
        <w:rPr>
          <w:rStyle w:val="StyleBoldUnderline"/>
        </w:rPr>
        <w:t>hinking</w:t>
      </w:r>
      <w:r w:rsidRPr="00931071">
        <w:rPr>
          <w:rStyle w:val="StyleBoldUnderline"/>
          <w:highlight w:val="yellow"/>
        </w:rPr>
        <w:t xml:space="preserve"> in the development of a postmodern ideology for post- bourgeois hedonist consumer capitalism</w:t>
      </w:r>
      <w:r w:rsidRPr="00834508">
        <w:rPr>
          <w:rStyle w:val="StyleBoldUnderline"/>
        </w:rPr>
        <w:t xml:space="preserve"> thus </w:t>
      </w:r>
      <w:r w:rsidRPr="00506398">
        <w:rPr>
          <w:rStyle w:val="StyleBoldUnderline"/>
        </w:rPr>
        <w:t xml:space="preserve">places </w:t>
      </w:r>
      <w:proofErr w:type="spellStart"/>
      <w:r w:rsidRPr="00506398">
        <w:rPr>
          <w:rStyle w:val="StyleBoldUnderline"/>
        </w:rPr>
        <w:t>Bataille</w:t>
      </w:r>
      <w:proofErr w:type="spellEnd"/>
      <w:r w:rsidRPr="00834508">
        <w:rPr>
          <w:rStyle w:val="StyleBoldUnderline"/>
        </w:rPr>
        <w:t>, who think of himself as a radica</w:t>
      </w:r>
      <w:r w:rsidRPr="00931071">
        <w:rPr>
          <w:rStyle w:val="StyleBoldUnderline"/>
        </w:rPr>
        <w:t>l</w:t>
      </w:r>
      <w:r w:rsidRPr="00834508">
        <w:rPr>
          <w:rStyle w:val="StyleBoldUnderline"/>
        </w:rPr>
        <w:t xml:space="preserve"> leftist, </w:t>
      </w:r>
      <w:r w:rsidRPr="00931071">
        <w:rPr>
          <w:rStyle w:val="StyleBoldUnderline"/>
          <w:highlight w:val="yellow"/>
        </w:rPr>
        <w:t>in ‘bad company’</w:t>
      </w:r>
      <w:r>
        <w:t xml:space="preserve">.107 </w:t>
      </w:r>
      <w:r w:rsidRPr="00506398">
        <w:rPr>
          <w:rStyle w:val="StyleBoldUnderline"/>
          <w:highlight w:val="green"/>
        </w:rPr>
        <w:t>The general economy does not</w:t>
      </w:r>
      <w:r>
        <w:t xml:space="preserve"> seem, as </w:t>
      </w:r>
      <w:proofErr w:type="spellStart"/>
      <w:r>
        <w:t>Bataille</w:t>
      </w:r>
      <w:proofErr w:type="spellEnd"/>
      <w:r>
        <w:t xml:space="preserve"> had hoped, </w:t>
      </w:r>
      <w:r w:rsidRPr="00834508">
        <w:rPr>
          <w:rStyle w:val="StyleBoldUnderline"/>
        </w:rPr>
        <w:t xml:space="preserve">to </w:t>
      </w:r>
      <w:r w:rsidRPr="00506398">
        <w:rPr>
          <w:rStyle w:val="StyleBoldUnderline"/>
          <w:highlight w:val="green"/>
        </w:rPr>
        <w:t>offer a</w:t>
      </w:r>
      <w:r w:rsidRPr="00834508">
        <w:rPr>
          <w:rStyle w:val="StyleBoldUnderline"/>
        </w:rPr>
        <w:t xml:space="preserve"> clear </w:t>
      </w:r>
      <w:r w:rsidRPr="00506398">
        <w:rPr>
          <w:rStyle w:val="StyleBoldUnderline"/>
          <w:highlight w:val="green"/>
        </w:rPr>
        <w:t>alternative to an</w:t>
      </w:r>
      <w:r w:rsidRPr="00834508">
        <w:rPr>
          <w:rStyle w:val="StyleBoldUnderline"/>
        </w:rPr>
        <w:t xml:space="preserve"> in-principle always </w:t>
      </w:r>
      <w:r w:rsidRPr="00506398">
        <w:rPr>
          <w:rStyle w:val="StyleBoldUnderline"/>
          <w:highlight w:val="green"/>
        </w:rPr>
        <w:t>restricted capitalist economy;</w:t>
      </w:r>
      <w:r w:rsidRPr="00834508">
        <w:rPr>
          <w:rStyle w:val="StyleBoldUnderline"/>
        </w:rPr>
        <w:t xml:space="preserve"> quite on the contrary, </w:t>
      </w:r>
      <w:r w:rsidRPr="00931071">
        <w:rPr>
          <w:rStyle w:val="StyleBoldUnderline"/>
          <w:highlight w:val="yellow"/>
        </w:rPr>
        <w:t>it</w:t>
      </w:r>
      <w:r w:rsidRPr="00834508">
        <w:rPr>
          <w:rStyle w:val="StyleBoldUnderline"/>
        </w:rPr>
        <w:t xml:space="preserve"> actually </w:t>
      </w:r>
      <w:r w:rsidRPr="00931071">
        <w:rPr>
          <w:rStyle w:val="StyleBoldUnderline"/>
          <w:highlight w:val="yellow"/>
        </w:rPr>
        <w:t xml:space="preserve">seems that </w:t>
      </w:r>
      <w:r w:rsidRPr="00506398">
        <w:rPr>
          <w:rStyle w:val="StyleBoldUnderline"/>
          <w:highlight w:val="green"/>
        </w:rPr>
        <w:t>the principles of general economy</w:t>
      </w:r>
      <w:r w:rsidRPr="00834508">
        <w:rPr>
          <w:rStyle w:val="StyleBoldUnderline"/>
        </w:rPr>
        <w:t xml:space="preserve"> precisely </w:t>
      </w:r>
      <w:r w:rsidRPr="00506398">
        <w:rPr>
          <w:rStyle w:val="StyleBoldUnderline"/>
          <w:highlight w:val="green"/>
        </w:rPr>
        <w:t xml:space="preserve">are what capitalism needed to expand beyond its own ideological </w:t>
      </w:r>
      <w:proofErr w:type="spellStart"/>
      <w:r w:rsidRPr="00506398">
        <w:rPr>
          <w:rStyle w:val="StyleBoldUnderline"/>
          <w:highlight w:val="green"/>
        </w:rPr>
        <w:t>contradic</w:t>
      </w:r>
      <w:proofErr w:type="spellEnd"/>
      <w:r w:rsidRPr="00506398">
        <w:rPr>
          <w:rStyle w:val="StyleBoldUnderline"/>
          <w:highlight w:val="green"/>
        </w:rPr>
        <w:t xml:space="preserve">- </w:t>
      </w:r>
      <w:proofErr w:type="spellStart"/>
      <w:r w:rsidRPr="00506398">
        <w:rPr>
          <w:rStyle w:val="StyleBoldUnderline"/>
          <w:highlight w:val="green"/>
        </w:rPr>
        <w:t>tions</w:t>
      </w:r>
      <w:proofErr w:type="spellEnd"/>
      <w:r w:rsidRPr="00834508">
        <w:rPr>
          <w:rStyle w:val="StyleBoldUnderline"/>
        </w:rPr>
        <w:t xml:space="preserve"> and limitations, in particular </w:t>
      </w:r>
      <w:r w:rsidRPr="00931071">
        <w:rPr>
          <w:rStyle w:val="StyleBoldUnderline"/>
          <w:highlight w:val="yellow"/>
        </w:rPr>
        <w:t>the conflict between neoclassical economy as a mechanical system</w:t>
      </w:r>
      <w:r>
        <w:t xml:space="preserve">, including the ideal of Homo </w:t>
      </w:r>
      <w:proofErr w:type="spellStart"/>
      <w:r>
        <w:t>economicus</w:t>
      </w:r>
      <w:proofErr w:type="spellEnd"/>
      <w:r>
        <w:t xml:space="preserve"> </w:t>
      </w:r>
      <w:r w:rsidRPr="00834508">
        <w:rPr>
          <w:rStyle w:val="StyleBoldUnderline"/>
        </w:rPr>
        <w:t xml:space="preserve">and </w:t>
      </w:r>
      <w:r w:rsidRPr="00931071">
        <w:rPr>
          <w:rStyle w:val="StyleBoldUnderline"/>
          <w:highlight w:val="yellow"/>
        </w:rPr>
        <w:t>then the idea of value as defined by subjective preferences,</w:t>
      </w:r>
      <w:r w:rsidRPr="00834508">
        <w:rPr>
          <w:rStyle w:val="StyleBoldUnderline"/>
        </w:rPr>
        <w:t xml:space="preserve"> demand and desire. </w:t>
      </w:r>
      <w:r w:rsidRPr="00931071">
        <w:rPr>
          <w:rStyle w:val="StyleBoldUnderline"/>
          <w:highlight w:val="yellow"/>
        </w:rPr>
        <w:t xml:space="preserve">Economy in </w:t>
      </w:r>
      <w:proofErr w:type="spellStart"/>
      <w:r w:rsidRPr="00931071">
        <w:rPr>
          <w:rStyle w:val="StyleBoldUnderline"/>
          <w:highlight w:val="yellow"/>
        </w:rPr>
        <w:t>Bataille’s</w:t>
      </w:r>
      <w:proofErr w:type="spellEnd"/>
      <w:r w:rsidRPr="00834508">
        <w:rPr>
          <w:rStyle w:val="StyleBoldUnderline"/>
        </w:rPr>
        <w:t xml:space="preserve"> general </w:t>
      </w:r>
      <w:r w:rsidRPr="00931071">
        <w:rPr>
          <w:rStyle w:val="StyleBoldUnderline"/>
          <w:highlight w:val="yellow"/>
        </w:rPr>
        <w:t>sense</w:t>
      </w:r>
      <w:r w:rsidRPr="00834508">
        <w:rPr>
          <w:rStyle w:val="StyleBoldUnderline"/>
        </w:rPr>
        <w:t xml:space="preserve"> thus </w:t>
      </w:r>
      <w:r w:rsidRPr="00931071">
        <w:rPr>
          <w:rStyle w:val="StyleBoldUnderline"/>
          <w:highlight w:val="yellow"/>
        </w:rPr>
        <w:t>seems to be realized as part of the neo-liberal world order, which is</w:t>
      </w:r>
      <w:r w:rsidRPr="00834508">
        <w:rPr>
          <w:rStyle w:val="StyleBoldUnderline"/>
        </w:rPr>
        <w:t xml:space="preserve"> actually not an order at all, and </w:t>
      </w:r>
      <w:r w:rsidRPr="00931071">
        <w:rPr>
          <w:rStyle w:val="StyleBoldUnderline"/>
          <w:highlight w:val="yellow"/>
        </w:rPr>
        <w:t>the general economy can</w:t>
      </w:r>
      <w:r w:rsidRPr="00834508">
        <w:rPr>
          <w:rStyle w:val="StyleBoldUnderline"/>
        </w:rPr>
        <w:t xml:space="preserve"> therefore </w:t>
      </w:r>
      <w:r w:rsidRPr="00931071">
        <w:rPr>
          <w:rStyle w:val="StyleBoldUnderline"/>
          <w:highlight w:val="yellow"/>
        </w:rPr>
        <w:t>be considered the ideological foundation for postmodern desire-capitalism run amok</w:t>
      </w:r>
      <w:r w:rsidRPr="00931071">
        <w:rPr>
          <w:highlight w:val="yellow"/>
        </w:rPr>
        <w:t>.</w:t>
      </w:r>
    </w:p>
    <w:p w14:paraId="69AC68F5" w14:textId="77777777" w:rsidR="001E6AD4" w:rsidRDefault="001E6AD4" w:rsidP="001E6AD4"/>
    <w:p w14:paraId="1643789E" w14:textId="77777777" w:rsidR="001E6AD4" w:rsidRPr="0062389C" w:rsidRDefault="001E6AD4" w:rsidP="001E6AD4">
      <w:pPr>
        <w:pStyle w:val="Heading4"/>
      </w:pPr>
      <w:r>
        <w:lastRenderedPageBreak/>
        <w:t>Fellow-feeling or compassion are impossible under a capitalist logic that monetizes all life, enabling the worst atrocities imaginable</w:t>
      </w:r>
    </w:p>
    <w:p w14:paraId="3576F14F" w14:textId="77777777" w:rsidR="001E6AD4" w:rsidRPr="0062389C" w:rsidRDefault="001E6AD4" w:rsidP="001E6AD4"/>
    <w:p w14:paraId="2F14281C" w14:textId="77777777" w:rsidR="001E6AD4" w:rsidRPr="0062389C" w:rsidRDefault="001E6AD4" w:rsidP="001E6AD4">
      <w:r w:rsidRPr="0062389C">
        <w:t xml:space="preserve">Joel </w:t>
      </w:r>
      <w:proofErr w:type="spellStart"/>
      <w:r w:rsidRPr="0062389C">
        <w:rPr>
          <w:b/>
          <w:u w:val="thick"/>
        </w:rPr>
        <w:t>Kovel</w:t>
      </w:r>
      <w:proofErr w:type="spellEnd"/>
      <w:r w:rsidRPr="0062389C">
        <w:t>, Alger Hiss Professor, Social Studies, Bard College, THE ENEMY OF NATURE: THE END OF CAPITALISM OR THE END OF THE WORLD, 20</w:t>
      </w:r>
      <w:r w:rsidRPr="0062389C">
        <w:rPr>
          <w:b/>
          <w:u w:val="thick"/>
        </w:rPr>
        <w:t>02</w:t>
      </w:r>
      <w:r w:rsidRPr="0062389C">
        <w:t>, p. 141.</w:t>
      </w:r>
    </w:p>
    <w:p w14:paraId="33538DCB" w14:textId="77777777" w:rsidR="001E6AD4" w:rsidRDefault="001E6AD4" w:rsidP="001E6AD4">
      <w:r w:rsidRPr="0062389C">
        <w:t xml:space="preserve">Capital produces </w:t>
      </w:r>
      <w:proofErr w:type="spellStart"/>
      <w:r w:rsidRPr="0062389C">
        <w:t>egoic</w:t>
      </w:r>
      <w:proofErr w:type="spellEnd"/>
      <w:r w:rsidRPr="0062389C">
        <w:t xml:space="preserve"> relations, which reproduce capital. </w:t>
      </w:r>
      <w:r w:rsidRPr="001F3C2E">
        <w:rPr>
          <w:rStyle w:val="StyleBoldUnderline"/>
          <w:highlight w:val="yellow"/>
        </w:rPr>
        <w:t>The isolated selves of the capitalist order</w:t>
      </w:r>
      <w:r w:rsidRPr="0062389C">
        <w:t xml:space="preserve"> can choose to become personifications of capital, or may have the role thrust upon them. In either case, they </w:t>
      </w:r>
      <w:r w:rsidRPr="001F3C2E">
        <w:rPr>
          <w:rStyle w:val="StyleBoldUnderline"/>
          <w:highlight w:val="yellow"/>
        </w:rPr>
        <w:t>embark upon a pattern of non-recognition mandated by the fact that the</w:t>
      </w:r>
      <w:r w:rsidRPr="0062389C">
        <w:rPr>
          <w:rStyle w:val="StyleBoldUnderline"/>
        </w:rPr>
        <w:t xml:space="preserve"> almighty </w:t>
      </w:r>
      <w:r w:rsidRPr="001F3C2E">
        <w:rPr>
          <w:rStyle w:val="StyleBoldUnderline"/>
          <w:highlight w:val="yellow"/>
        </w:rPr>
        <w:t>dollar interposes itself between all elements of experience</w:t>
      </w:r>
      <w:r w:rsidRPr="0062389C">
        <w:rPr>
          <w:rStyle w:val="StyleBoldUnderline"/>
        </w:rPr>
        <w:t xml:space="preserve">: all things in the world, all other persons, and </w:t>
      </w:r>
      <w:r w:rsidRPr="001F3C2E">
        <w:rPr>
          <w:rStyle w:val="StyleBoldUnderline"/>
          <w:highlight w:val="yellow"/>
        </w:rPr>
        <w:t>between the self and its world: nothing</w:t>
      </w:r>
      <w:r w:rsidRPr="0062389C">
        <w:rPr>
          <w:rStyle w:val="StyleBoldUnderline"/>
        </w:rPr>
        <w:t xml:space="preserve"> really </w:t>
      </w:r>
      <w:r w:rsidRPr="001F3C2E">
        <w:rPr>
          <w:rStyle w:val="StyleBoldUnderline"/>
          <w:highlight w:val="yellow"/>
        </w:rPr>
        <w:t>exists except</w:t>
      </w:r>
      <w:r w:rsidRPr="0062389C">
        <w:rPr>
          <w:rStyle w:val="StyleBoldUnderline"/>
        </w:rPr>
        <w:t xml:space="preserve"> in and </w:t>
      </w:r>
      <w:r w:rsidRPr="001F3C2E">
        <w:rPr>
          <w:rStyle w:val="StyleBoldUnderline"/>
          <w:highlight w:val="yellow"/>
        </w:rPr>
        <w:t>through monetization</w:t>
      </w:r>
      <w:r w:rsidRPr="0062389C">
        <w:rPr>
          <w:rStyle w:val="StyleBoldUnderline"/>
        </w:rPr>
        <w:t xml:space="preserve">. </w:t>
      </w:r>
      <w:r w:rsidRPr="001F3C2E">
        <w:rPr>
          <w:rStyle w:val="StyleBoldUnderline"/>
          <w:highlight w:val="yellow"/>
        </w:rPr>
        <w:t>This set-up provides an ideal culture</w:t>
      </w:r>
      <w:r w:rsidRPr="0062389C">
        <w:rPr>
          <w:rStyle w:val="StyleBoldUnderline"/>
        </w:rPr>
        <w:t xml:space="preserve"> medium </w:t>
      </w:r>
      <w:r w:rsidRPr="001F3C2E">
        <w:rPr>
          <w:rStyle w:val="StyleBoldUnderline"/>
          <w:highlight w:val="yellow"/>
        </w:rPr>
        <w:t>fo</w:t>
      </w:r>
      <w:r w:rsidRPr="0062389C">
        <w:rPr>
          <w:rStyle w:val="StyleBoldUnderline"/>
        </w:rPr>
        <w:t xml:space="preserve">r the bacillus of competition and </w:t>
      </w:r>
      <w:r w:rsidRPr="001F3C2E">
        <w:rPr>
          <w:rStyle w:val="StyleBoldUnderline"/>
          <w:highlight w:val="yellow"/>
        </w:rPr>
        <w:t>ruthless self-maximization</w:t>
      </w:r>
      <w:r w:rsidRPr="0062389C">
        <w:t xml:space="preserve">. Because money is all that ‘counts’, </w:t>
      </w:r>
      <w:r w:rsidRPr="001F3C2E">
        <w:rPr>
          <w:rStyle w:val="StyleBoldUnderline"/>
          <w:highlight w:val="yellow"/>
        </w:rPr>
        <w:t>a peculiar heartlessness characterizes capitalists, a tough-minded and cold abstraction that will sacrifice species, whole continents</w:t>
      </w:r>
      <w:r w:rsidRPr="0062389C">
        <w:rPr>
          <w:rStyle w:val="StyleBoldUnderline"/>
        </w:rPr>
        <w:t xml:space="preserve"> (viz. Africa) </w:t>
      </w:r>
      <w:r w:rsidRPr="001F3C2E">
        <w:rPr>
          <w:rStyle w:val="StyleBoldUnderline"/>
          <w:highlight w:val="yellow"/>
        </w:rPr>
        <w:t>or inconvenient sub-sets of the population</w:t>
      </w:r>
      <w:r w:rsidRPr="0062389C">
        <w:rPr>
          <w:rStyle w:val="StyleBoldUnderline"/>
        </w:rPr>
        <w:t xml:space="preserve"> (viz. black urban males) who add too little to the great march of surplus value or may be seen as standing in its way </w:t>
      </w:r>
      <w:r w:rsidRPr="001F3C2E">
        <w:rPr>
          <w:rStyle w:val="StyleBoldUnderline"/>
          <w:highlight w:val="yellow"/>
        </w:rPr>
        <w:t>The presence of value screens out</w:t>
      </w:r>
      <w:r w:rsidRPr="0062389C">
        <w:rPr>
          <w:rStyle w:val="StyleBoldUnderline"/>
        </w:rPr>
        <w:t xml:space="preserve"> genuine fellow-feeling or </w:t>
      </w:r>
      <w:r w:rsidRPr="001F3C2E">
        <w:rPr>
          <w:rStyle w:val="StyleBoldUnderline"/>
          <w:highlight w:val="yellow"/>
        </w:rPr>
        <w:t>compassion, replacing it with the calculus of profit-expansion. Never has a holocaust been carried out so impersonally When the Nazis killed their victims, the crimes were accom</w:t>
      </w:r>
      <w:r w:rsidRPr="001F3C2E">
        <w:rPr>
          <w:rStyle w:val="StyleBoldUnderline"/>
          <w:highlight w:val="yellow"/>
        </w:rPr>
        <w:softHyphen/>
        <w:t>panied by a racist drumbeat; for global capital, the losses are regrettable necessities</w:t>
      </w:r>
      <w:r w:rsidRPr="001F3C2E">
        <w:rPr>
          <w:highlight w:val="yellow"/>
        </w:rPr>
        <w:t>.</w:t>
      </w:r>
    </w:p>
    <w:p w14:paraId="2773737F" w14:textId="77777777" w:rsidR="001E6AD4" w:rsidRDefault="001E6AD4" w:rsidP="001E6AD4"/>
    <w:p w14:paraId="5CC3D0A6" w14:textId="77777777" w:rsidR="00567EAB" w:rsidRPr="0062389C" w:rsidRDefault="00567EAB" w:rsidP="00567EAB">
      <w:pPr>
        <w:pStyle w:val="Heading4"/>
      </w:pPr>
      <w:r w:rsidRPr="0062389C">
        <w:t>Vote Negative to validate and adopt the method of structural/historical criticism that is the 1NC.</w:t>
      </w:r>
    </w:p>
    <w:p w14:paraId="3A5A1717" w14:textId="77777777" w:rsidR="00567EAB" w:rsidRDefault="00567EAB" w:rsidP="00567EAB"/>
    <w:p w14:paraId="1322A54F" w14:textId="11FD3800" w:rsidR="001E6AD4" w:rsidRPr="0062389C" w:rsidRDefault="001E6AD4" w:rsidP="001E6AD4">
      <w:pPr>
        <w:pStyle w:val="Heading4"/>
      </w:pPr>
      <w:r w:rsidRPr="0062389C">
        <w:t>METHOD IS THE FOREMOST POLITICAL QUESTION BECAUSE ONE MUST UNDERSTAND THE EXISTING SOCIAL TOTALITY BEFORE ONE CAN ACT ON IT—GROUNDING THE SITES OF POLITICAL CONTESTATION OR KNOWLEDGE OUTSIDE OF LABOR AND SURPLUS VALUE MERELY SERVE TO HUMANIZE CAPITAL AND PREVENT A TRANSITION TO A SOCIETY BEYOND OPPRESSION</w:t>
      </w:r>
    </w:p>
    <w:p w14:paraId="332C76D5" w14:textId="77777777" w:rsidR="001E6AD4" w:rsidRPr="0062389C" w:rsidRDefault="001E6AD4" w:rsidP="001E6AD4"/>
    <w:p w14:paraId="4BD78685" w14:textId="77777777" w:rsidR="001E6AD4" w:rsidRPr="0062389C" w:rsidRDefault="001E6AD4" w:rsidP="001E6AD4">
      <w:pPr>
        <w:rPr>
          <w:rStyle w:val="StyleStyleBold12pt"/>
        </w:rPr>
      </w:pPr>
      <w:r w:rsidRPr="0062389C">
        <w:rPr>
          <w:rStyle w:val="StyleStyleBold12pt"/>
        </w:rPr>
        <w:t xml:space="preserve">TUMINO </w:t>
      </w:r>
      <w:r w:rsidRPr="0062389C">
        <w:rPr>
          <w:bCs/>
        </w:rPr>
        <w:t xml:space="preserve">(Prof. English @ Pitt) </w:t>
      </w:r>
      <w:r w:rsidRPr="0062389C">
        <w:rPr>
          <w:rStyle w:val="StyleStyleBold12pt"/>
        </w:rPr>
        <w:t>2001</w:t>
      </w:r>
    </w:p>
    <w:p w14:paraId="26507E8D" w14:textId="77777777" w:rsidR="001E6AD4" w:rsidRPr="0062389C" w:rsidRDefault="001E6AD4" w:rsidP="001E6AD4">
      <w:pPr>
        <w:rPr>
          <w:bCs/>
        </w:rPr>
      </w:pPr>
      <w:r w:rsidRPr="0062389C">
        <w:rPr>
          <w:bCs/>
        </w:rPr>
        <w:t xml:space="preserve">[Stephen, “What is Orthodox Marxism and Why it Matters Now More than Ever”, </w:t>
      </w:r>
      <w:r w:rsidRPr="0062389C">
        <w:rPr>
          <w:rStyle w:val="StyleBoldUnderline"/>
        </w:rPr>
        <w:t>Red Critique</w:t>
      </w:r>
      <w:r w:rsidRPr="0062389C">
        <w:rPr>
          <w:bCs/>
        </w:rPr>
        <w:t>, p. online //</w:t>
      </w:r>
      <w:proofErr w:type="spellStart"/>
      <w:r w:rsidRPr="0062389C">
        <w:rPr>
          <w:bCs/>
        </w:rPr>
        <w:t>wyo-tjc</w:t>
      </w:r>
      <w:proofErr w:type="spellEnd"/>
      <w:r w:rsidRPr="0062389C">
        <w:rPr>
          <w:bCs/>
        </w:rPr>
        <w:t>]</w:t>
      </w:r>
    </w:p>
    <w:p w14:paraId="79139FB7" w14:textId="77777777" w:rsidR="001E6AD4" w:rsidRPr="00EB2B34" w:rsidRDefault="001E6AD4" w:rsidP="001E6AD4">
      <w:r w:rsidRPr="0062389C">
        <w:rPr>
          <w:rStyle w:val="StyleBoldUnderline"/>
        </w:rPr>
        <w:t xml:space="preserve">Any </w:t>
      </w:r>
      <w:r w:rsidRPr="00E57DC6">
        <w:rPr>
          <w:rStyle w:val="StyleBoldUnderline"/>
          <w:highlight w:val="yellow"/>
        </w:rPr>
        <w:t>effective political theory will have to</w:t>
      </w:r>
      <w:r w:rsidRPr="0062389C">
        <w:rPr>
          <w:rStyle w:val="StyleBoldUnderline"/>
        </w:rPr>
        <w:t xml:space="preserve"> do at least two things: it will have to </w:t>
      </w:r>
      <w:r w:rsidRPr="00E57DC6">
        <w:rPr>
          <w:rStyle w:val="StyleBoldUnderline"/>
          <w:highlight w:val="yellow"/>
        </w:rPr>
        <w:t>offer an integrated understanding of social practices and</w:t>
      </w:r>
      <w:r w:rsidRPr="0062389C">
        <w:rPr>
          <w:rStyle w:val="StyleBoldUnderline"/>
        </w:rPr>
        <w:t xml:space="preserve">, based on such an interrelated knowledge, </w:t>
      </w:r>
      <w:r w:rsidRPr="00E57DC6">
        <w:rPr>
          <w:rStyle w:val="StyleBoldUnderline"/>
          <w:highlight w:val="yellow"/>
        </w:rPr>
        <w:t>offer a guideline for praxis</w:t>
      </w:r>
      <w:r w:rsidRPr="0062389C">
        <w:t xml:space="preserve">. My main argument here is that among all contesting social theories now, </w:t>
      </w:r>
      <w:r w:rsidRPr="00E57DC6">
        <w:rPr>
          <w:rStyle w:val="StyleBoldUnderline"/>
          <w:highlight w:val="yellow"/>
        </w:rPr>
        <w:t>only Orthodox Marxism has been able to produce</w:t>
      </w:r>
      <w:r w:rsidRPr="0062389C">
        <w:rPr>
          <w:rStyle w:val="StyleBoldUnderline"/>
        </w:rPr>
        <w:t xml:space="preserve"> an </w:t>
      </w:r>
      <w:r w:rsidRPr="00E57DC6">
        <w:rPr>
          <w:rStyle w:val="StyleBoldUnderline"/>
          <w:highlight w:val="yellow"/>
        </w:rPr>
        <w:t>integrated knowledge of</w:t>
      </w:r>
      <w:r w:rsidRPr="0062389C">
        <w:rPr>
          <w:rStyle w:val="StyleBoldUnderline"/>
        </w:rPr>
        <w:t xml:space="preserve"> the existing </w:t>
      </w:r>
      <w:r w:rsidRPr="00E57DC6">
        <w:rPr>
          <w:rStyle w:val="StyleBoldUnderline"/>
          <w:highlight w:val="yellow"/>
        </w:rPr>
        <w:t>social totality and</w:t>
      </w:r>
      <w:r w:rsidRPr="0062389C">
        <w:rPr>
          <w:rStyle w:val="StyleBoldUnderline"/>
        </w:rPr>
        <w:t xml:space="preserve"> provide lines of </w:t>
      </w:r>
      <w:r w:rsidRPr="00E57DC6">
        <w:rPr>
          <w:rStyle w:val="StyleBoldUnderline"/>
          <w:highlight w:val="yellow"/>
        </w:rPr>
        <w:t>praxis that will lead to building a society free from necessity</w:t>
      </w:r>
      <w:r w:rsidRPr="0062389C">
        <w:t>.</w:t>
      </w:r>
      <w:r>
        <w:t xml:space="preserve"> </w:t>
      </w:r>
      <w:r w:rsidRPr="0062389C">
        <w:t xml:space="preserve">But first I must clarify what I mean by Orthodox Marxism. Like all other modes and forms of political theory, the very theoretical identity of Orthodox Marxism is itself contested—not just from non-and anti-Marxists who question the very "real" (by which they mean the "practical" as under free-market criteria) existence of any kind of Marxism now but, perhaps more tellingly, from within the Marxist tradition itself. I will, therefore, first say what I regard to be the distinguishing marks of Orthodox Marxism and then outline a short polemical map of contestation over Orthodox Marxism within the Marxist theories now. I will end by arguing for its </w:t>
      </w:r>
      <w:proofErr w:type="spellStart"/>
      <w:r w:rsidRPr="0062389C">
        <w:t>effectivity</w:t>
      </w:r>
      <w:proofErr w:type="spellEnd"/>
      <w:r w:rsidRPr="0062389C">
        <w:t xml:space="preserve"> in bringing about a new society based not on human rights but on freedom from necessity.</w:t>
      </w:r>
      <w:r>
        <w:t xml:space="preserve"> </w:t>
      </w:r>
      <w:r w:rsidRPr="0062389C">
        <w:t xml:space="preserve">I will argue that </w:t>
      </w:r>
      <w:r w:rsidRPr="0062389C">
        <w:rPr>
          <w:rStyle w:val="StyleBoldUnderline"/>
        </w:rPr>
        <w:t>to know contemporary society—and to be able to act on such knowledge—</w:t>
      </w:r>
      <w:r w:rsidRPr="00E57DC6">
        <w:rPr>
          <w:rStyle w:val="StyleBoldUnderline"/>
          <w:highlight w:val="yellow"/>
        </w:rPr>
        <w:t>one has to first</w:t>
      </w:r>
      <w:r w:rsidRPr="0062389C">
        <w:rPr>
          <w:rStyle w:val="StyleBoldUnderline"/>
        </w:rPr>
        <w:t xml:space="preserve"> of all </w:t>
      </w:r>
      <w:r w:rsidRPr="00E57DC6">
        <w:rPr>
          <w:rStyle w:val="StyleBoldUnderline"/>
          <w:highlight w:val="yellow"/>
        </w:rPr>
        <w:t>know what makes</w:t>
      </w:r>
      <w:r w:rsidRPr="0062389C">
        <w:rPr>
          <w:rStyle w:val="StyleBoldUnderline"/>
        </w:rPr>
        <w:t xml:space="preserve"> the </w:t>
      </w:r>
      <w:r w:rsidRPr="00E57DC6">
        <w:rPr>
          <w:rStyle w:val="StyleBoldUnderline"/>
          <w:highlight w:val="yellow"/>
        </w:rPr>
        <w:t>existing social totality</w:t>
      </w:r>
      <w:r w:rsidRPr="0062389C">
        <w:t xml:space="preserve">. I will argue that </w:t>
      </w:r>
      <w:r w:rsidRPr="0062389C">
        <w:rPr>
          <w:rStyle w:val="StyleBoldUnderline"/>
        </w:rPr>
        <w:t xml:space="preserve">the dominant social totality is </w:t>
      </w:r>
      <w:r w:rsidRPr="0062389C">
        <w:rPr>
          <w:rStyle w:val="StyleBoldUnderline"/>
        </w:rPr>
        <w:lastRenderedPageBreak/>
        <w:t>based on inequality—not just inequality of power but inequality of economic access</w:t>
      </w:r>
      <w:r w:rsidRPr="0062389C">
        <w:t xml:space="preserve"> (which then determines access to health care, education, housing, diet, transportation, . . . ). </w:t>
      </w:r>
      <w:r w:rsidRPr="00E57DC6">
        <w:rPr>
          <w:rStyle w:val="StyleBoldUnderline"/>
          <w:highlight w:val="yellow"/>
        </w:rPr>
        <w:t>This systematic inequality cannot be explained by gender, race, sexuality, disability, ethnicity, or nationality. These are all secondary</w:t>
      </w:r>
      <w:r w:rsidRPr="0062389C">
        <w:rPr>
          <w:rStyle w:val="StyleBoldUnderline"/>
        </w:rPr>
        <w:t xml:space="preserve"> contradictions </w:t>
      </w:r>
      <w:r w:rsidRPr="00E57DC6">
        <w:rPr>
          <w:rStyle w:val="StyleBoldUnderline"/>
          <w:highlight w:val="yellow"/>
        </w:rPr>
        <w:t>and</w:t>
      </w:r>
      <w:r w:rsidRPr="0062389C">
        <w:rPr>
          <w:rStyle w:val="StyleBoldUnderline"/>
        </w:rPr>
        <w:t xml:space="preserve"> are all </w:t>
      </w:r>
      <w:r w:rsidRPr="00E57DC6">
        <w:rPr>
          <w:rStyle w:val="StyleBoldUnderline"/>
          <w:highlight w:val="yellow"/>
        </w:rPr>
        <w:t>determined by</w:t>
      </w:r>
      <w:r w:rsidRPr="0062389C">
        <w:rPr>
          <w:rStyle w:val="StyleBoldUnderline"/>
        </w:rPr>
        <w:t xml:space="preserve"> the fundamental contradiction of </w:t>
      </w:r>
      <w:r w:rsidRPr="00E57DC6">
        <w:rPr>
          <w:rStyle w:val="StyleBoldUnderline"/>
          <w:highlight w:val="yellow"/>
        </w:rPr>
        <w:t>capitalism</w:t>
      </w:r>
      <w:r w:rsidRPr="0062389C">
        <w:t xml:space="preserve"> which is inscribed in the relation of capital and labor. All </w:t>
      </w:r>
      <w:r w:rsidRPr="0062389C">
        <w:rPr>
          <w:rStyle w:val="StyleBoldUnderline"/>
        </w:rPr>
        <w:t>modes</w:t>
      </w:r>
      <w:r w:rsidRPr="0062389C">
        <w:t xml:space="preserve"> of Marxism </w:t>
      </w:r>
      <w:r w:rsidRPr="0062389C">
        <w:rPr>
          <w:rStyle w:val="StyleBoldUnderline"/>
        </w:rPr>
        <w:t>now explain social inequalities primarily on the basis of these secondary contradictions and in doing so</w:t>
      </w:r>
      <w:r w:rsidRPr="0062389C">
        <w:t>—and this is my main argument—</w:t>
      </w:r>
      <w:r w:rsidRPr="0062389C">
        <w:rPr>
          <w:rStyle w:val="StyleBoldUnderline"/>
        </w:rPr>
        <w:t>legitimate capitalism</w:t>
      </w:r>
      <w:r w:rsidRPr="0062389C">
        <w:t xml:space="preserve">. Why? </w:t>
      </w:r>
      <w:r w:rsidRPr="0062389C">
        <w:rPr>
          <w:rStyle w:val="StyleBoldUnderline"/>
        </w:rPr>
        <w:t xml:space="preserve">Because </w:t>
      </w:r>
      <w:r w:rsidRPr="00E57DC6">
        <w:rPr>
          <w:rStyle w:val="StyleBoldUnderline"/>
          <w:highlight w:val="yellow"/>
        </w:rPr>
        <w:t>such arguments authorize</w:t>
      </w:r>
      <w:r w:rsidRPr="0062389C">
        <w:rPr>
          <w:rStyle w:val="StyleBoldUnderline"/>
        </w:rPr>
        <w:t xml:space="preserve"> capitalism without gender, race, discrimination and thus accept economic inequality as an integral part of human societies. They accept </w:t>
      </w:r>
      <w:r w:rsidRPr="00E57DC6">
        <w:rPr>
          <w:rStyle w:val="StyleBoldUnderline"/>
          <w:highlight w:val="yellow"/>
        </w:rPr>
        <w:t>a sunny capitalism</w:t>
      </w:r>
      <w:r w:rsidRPr="0062389C">
        <w:rPr>
          <w:rStyle w:val="StyleBoldUnderline"/>
        </w:rPr>
        <w:t xml:space="preserve">—a capitalism beyond capitalism. </w:t>
      </w:r>
      <w:r w:rsidRPr="00E57DC6">
        <w:rPr>
          <w:rStyle w:val="StyleBoldUnderline"/>
          <w:highlight w:val="yellow"/>
        </w:rPr>
        <w:t>Such a society, based on</w:t>
      </w:r>
      <w:r w:rsidRPr="0062389C">
        <w:rPr>
          <w:rStyle w:val="StyleBoldUnderline"/>
        </w:rPr>
        <w:t xml:space="preserve"> cultural equality but economic inequality, </w:t>
      </w:r>
      <w:r w:rsidRPr="00E57DC6">
        <w:rPr>
          <w:rStyle w:val="StyleBoldUnderline"/>
          <w:highlight w:val="yellow"/>
        </w:rPr>
        <w:t>has always been the not-so-hidden agenda of the bourgeois left</w:t>
      </w:r>
      <w:r w:rsidRPr="0062389C">
        <w:rPr>
          <w:rStyle w:val="StyleBoldUnderline"/>
        </w:rPr>
        <w:t>—whether it has been called "new left," "</w:t>
      </w:r>
      <w:proofErr w:type="spellStart"/>
      <w:r w:rsidRPr="0062389C">
        <w:rPr>
          <w:rStyle w:val="StyleBoldUnderline"/>
        </w:rPr>
        <w:t>postmarxism</w:t>
      </w:r>
      <w:proofErr w:type="spellEnd"/>
      <w:r w:rsidRPr="0062389C">
        <w:rPr>
          <w:rStyle w:val="StyleBoldUnderline"/>
        </w:rPr>
        <w:t>," or "radical democracy</w:t>
      </w:r>
      <w:r w:rsidRPr="0062389C">
        <w:t xml:space="preserve">." This is, by the way, the main reason for its popularity in the culture industry—from the academy (Jameson, Harvey, </w:t>
      </w:r>
      <w:proofErr w:type="spellStart"/>
      <w:r w:rsidRPr="0062389C">
        <w:t>Haraway</w:t>
      </w:r>
      <w:proofErr w:type="spellEnd"/>
      <w:r w:rsidRPr="0062389C">
        <w:t xml:space="preserve">, Butler,. . </w:t>
      </w:r>
      <w:proofErr w:type="gramStart"/>
      <w:r w:rsidRPr="0062389C">
        <w:t>. )</w:t>
      </w:r>
      <w:proofErr w:type="gramEnd"/>
      <w:r w:rsidRPr="0062389C">
        <w:t xml:space="preserve"> to daily politics (Michael Harrington, Ralph Nader, Jesse Jackson,. . . ) to. . . . </w:t>
      </w:r>
      <w:r w:rsidRPr="0062389C">
        <w:rPr>
          <w:rStyle w:val="StyleBoldUnderline"/>
        </w:rPr>
        <w:t>For all, capitalism is here to stay and the best that can be done is to make its cruelties more tolerable, more humane</w:t>
      </w:r>
      <w:r w:rsidRPr="0062389C">
        <w:t xml:space="preserve">. </w:t>
      </w:r>
      <w:r w:rsidRPr="0062389C">
        <w:rPr>
          <w:rStyle w:val="StyleBoldUnderline"/>
        </w:rPr>
        <w:t xml:space="preserve">This </w:t>
      </w:r>
      <w:r w:rsidRPr="00E57DC6">
        <w:rPr>
          <w:rStyle w:val="StyleBoldUnderline"/>
          <w:highlight w:val="yellow"/>
        </w:rPr>
        <w:t>humanization</w:t>
      </w:r>
      <w:r w:rsidRPr="0062389C">
        <w:rPr>
          <w:rStyle w:val="StyleBoldUnderline"/>
        </w:rPr>
        <w:t xml:space="preserve"> (not eradication) </w:t>
      </w:r>
      <w:r w:rsidRPr="00E57DC6">
        <w:rPr>
          <w:rStyle w:val="StyleBoldUnderline"/>
          <w:highlight w:val="yellow"/>
        </w:rPr>
        <w:t>of capitalism is the sole goal of ALL contemporary</w:t>
      </w:r>
      <w:r w:rsidRPr="0062389C">
        <w:rPr>
          <w:rStyle w:val="StyleBoldUnderline"/>
        </w:rPr>
        <w:t xml:space="preserve"> lefts</w:t>
      </w:r>
      <w:r w:rsidRPr="0062389C">
        <w:t xml:space="preserve"> (</w:t>
      </w:r>
      <w:proofErr w:type="spellStart"/>
      <w:r w:rsidRPr="0062389C">
        <w:t>marxism</w:t>
      </w:r>
      <w:proofErr w:type="spellEnd"/>
      <w:r w:rsidRPr="0062389C">
        <w:t xml:space="preserve">, feminism, anti-racism, </w:t>
      </w:r>
      <w:proofErr w:type="spellStart"/>
      <w:r w:rsidRPr="0062389C">
        <w:t>queeries</w:t>
      </w:r>
      <w:proofErr w:type="spellEnd"/>
      <w:r w:rsidRPr="0062389C">
        <w:t xml:space="preserve">, . . </w:t>
      </w:r>
      <w:proofErr w:type="gramStart"/>
      <w:r w:rsidRPr="0062389C">
        <w:t>. )</w:t>
      </w:r>
      <w:proofErr w:type="gramEnd"/>
      <w:r w:rsidRPr="0062389C">
        <w:t>.</w:t>
      </w:r>
      <w:r>
        <w:t xml:space="preserve"> </w:t>
      </w:r>
      <w:r w:rsidRPr="0062389C">
        <w:rPr>
          <w:rStyle w:val="StyleBoldUnderline"/>
        </w:rPr>
        <w:t>Such an understanding of social inequality is based on the fundamental understanding that the source of wealth is human knowledge and not human labor. That is, wealth is</w:t>
      </w:r>
      <w:r w:rsidRPr="0062389C">
        <w:t xml:space="preserve"> produced by the human mind and is thus </w:t>
      </w:r>
      <w:r w:rsidRPr="0062389C">
        <w:rPr>
          <w:rStyle w:val="StyleBoldUnderline"/>
        </w:rPr>
        <w:t xml:space="preserve">free from the actual objective conditions that shape the historical relations of labor and capital. </w:t>
      </w:r>
      <w:r w:rsidRPr="00E57DC6">
        <w:rPr>
          <w:rStyle w:val="StyleBoldUnderline"/>
          <w:highlight w:val="yellow"/>
        </w:rPr>
        <w:t>Only Orthodox Marxism recognizes the historicity of labor and its primacy as the source of all human wealth</w:t>
      </w:r>
      <w:r w:rsidRPr="0062389C">
        <w:t xml:space="preserve">. In this paper I argue that </w:t>
      </w:r>
      <w:r w:rsidRPr="00E57DC6">
        <w:rPr>
          <w:rStyle w:val="StyleBoldUnderline"/>
          <w:highlight w:val="yellow"/>
        </w:rPr>
        <w:t>any emancipatory theory has to be founded on recognition of the priority of Marx's labor theory of value</w:t>
      </w:r>
      <w:r w:rsidRPr="0062389C">
        <w:rPr>
          <w:rStyle w:val="StyleBoldUnderline"/>
        </w:rPr>
        <w:t xml:space="preserve"> and not repeat the technological determinism of</w:t>
      </w:r>
      <w:r w:rsidRPr="0062389C">
        <w:t xml:space="preserve"> corporate theory ("</w:t>
      </w:r>
      <w:r w:rsidRPr="0062389C">
        <w:rPr>
          <w:rStyle w:val="StyleBoldUnderline"/>
        </w:rPr>
        <w:t>knowledge work") that masquerades as social theory</w:t>
      </w:r>
      <w:r w:rsidRPr="0062389C">
        <w:t>.</w:t>
      </w:r>
    </w:p>
    <w:p w14:paraId="00E32E0A" w14:textId="77777777" w:rsidR="000022F2" w:rsidRDefault="000022F2" w:rsidP="004D3987"/>
    <w:p w14:paraId="2669E12B" w14:textId="77777777" w:rsidR="001E6AD4" w:rsidRDefault="001E6AD4" w:rsidP="004D3987"/>
    <w:p w14:paraId="46EFF68E" w14:textId="77777777" w:rsidR="001E6AD4" w:rsidRDefault="001E6AD4" w:rsidP="001E6AD4">
      <w:pPr>
        <w:pStyle w:val="Heading1"/>
      </w:pPr>
      <w:r>
        <w:lastRenderedPageBreak/>
        <w:t>Case</w:t>
      </w:r>
    </w:p>
    <w:p w14:paraId="7ED272F2" w14:textId="77777777" w:rsidR="001E6AD4" w:rsidRDefault="001E6AD4" w:rsidP="001E6AD4"/>
    <w:p w14:paraId="6A90AFD6" w14:textId="77777777" w:rsidR="001E6AD4" w:rsidRDefault="001E6AD4" w:rsidP="001E6AD4"/>
    <w:p w14:paraId="4BB6A3BF" w14:textId="77777777" w:rsidR="001E6AD4" w:rsidRDefault="005D3B77" w:rsidP="001E6AD4">
      <w:pPr>
        <w:pStyle w:val="Heading3"/>
      </w:pPr>
      <w:r>
        <w:lastRenderedPageBreak/>
        <w:t xml:space="preserve">1NC - </w:t>
      </w:r>
      <w:r w:rsidR="001E6AD4">
        <w:t>Case Frontline</w:t>
      </w:r>
    </w:p>
    <w:p w14:paraId="38B4ABA8" w14:textId="77777777" w:rsidR="001E6AD4" w:rsidRPr="00363A71" w:rsidRDefault="001E6AD4" w:rsidP="001E6AD4">
      <w:pPr>
        <w:pStyle w:val="Heading4"/>
      </w:pPr>
      <w:r>
        <w:t xml:space="preserve">Utilitarianism is good and </w:t>
      </w:r>
      <w:r w:rsidRPr="00363A71">
        <w:t>is key to ethical decision making, because it ensures beings</w:t>
      </w:r>
      <w:r>
        <w:t xml:space="preserve"> are treated</w:t>
      </w:r>
      <w:r w:rsidRPr="00363A71">
        <w:t xml:space="preserve"> as equal</w:t>
      </w:r>
      <w:r>
        <w:t>—any other approach to ethics is arbitrary because it considers one’s preferences as more important than others</w:t>
      </w:r>
    </w:p>
    <w:p w14:paraId="062A1AA3" w14:textId="77777777" w:rsidR="001E6AD4" w:rsidRPr="002769AD" w:rsidRDefault="001E6AD4" w:rsidP="001E6AD4">
      <w:pPr>
        <w:rPr>
          <w:rStyle w:val="StyleStyleBold12pt"/>
        </w:rPr>
      </w:pPr>
      <w:r w:rsidRPr="002769AD">
        <w:rPr>
          <w:rStyle w:val="StyleStyleBold12pt"/>
        </w:rPr>
        <w:t>Lillehammer, 2011</w:t>
      </w:r>
    </w:p>
    <w:p w14:paraId="184C8116" w14:textId="77777777" w:rsidR="001E6AD4" w:rsidRDefault="001E6AD4" w:rsidP="001E6AD4">
      <w:r>
        <w:t>[</w:t>
      </w:r>
      <w:proofErr w:type="spellStart"/>
      <w:r>
        <w:t>Hallvard</w:t>
      </w:r>
      <w:proofErr w:type="spellEnd"/>
      <w:r>
        <w:t xml:space="preserve">, Faculty of Philosophy Cambridge University, “Consequentialism and global ethics.” Forthcoming in M. </w:t>
      </w:r>
      <w:proofErr w:type="spellStart"/>
      <w:r>
        <w:t>Boylan</w:t>
      </w:r>
      <w:proofErr w:type="spellEnd"/>
      <w:r>
        <w:t xml:space="preserve">, Ed., Global Morality and Justice: A Reader, Westview Press, Online, </w:t>
      </w:r>
      <w:hyperlink r:id="rId14" w:history="1">
        <w:r w:rsidRPr="00F16CED">
          <w:rPr>
            <w:rStyle w:val="Hyperlink"/>
          </w:rPr>
          <w:t>http://www.phil.cam.ac.uk/teaching_staff/lillehammer/Consequentialism_and_Global_Ethics-1-2.pdf</w:t>
        </w:r>
      </w:hyperlink>
      <w:r>
        <w:t>] /</w:t>
      </w:r>
      <w:proofErr w:type="spellStart"/>
      <w:r>
        <w:t>Wyo</w:t>
      </w:r>
      <w:proofErr w:type="spellEnd"/>
      <w:r>
        <w:t>-MB</w:t>
      </w:r>
    </w:p>
    <w:p w14:paraId="4A00E05D" w14:textId="77777777" w:rsidR="001E6AD4" w:rsidRDefault="001E6AD4" w:rsidP="001E6AD4">
      <w:pPr>
        <w:rPr>
          <w:sz w:val="16"/>
        </w:rPr>
      </w:pPr>
      <w:r w:rsidRPr="00363A71">
        <w:rPr>
          <w:sz w:val="16"/>
        </w:rPr>
        <w:t xml:space="preserve">Contemporary discussions of consequentialism and global ethics have been marked by a focus on examples such as that of the shallow pond. In this literature, distinctions are drawn and analogies made between different cases about which both the consequentialist and his or her interlocutor are assumed to have a more or less firm view. One assumption in this literature is that progress can be made by making </w:t>
      </w:r>
      <w:proofErr w:type="spellStart"/>
      <w:r w:rsidRPr="00363A71">
        <w:rPr>
          <w:sz w:val="16"/>
        </w:rPr>
        <w:t>judgements</w:t>
      </w:r>
      <w:proofErr w:type="spellEnd"/>
      <w:r w:rsidRPr="00363A71">
        <w:rPr>
          <w:sz w:val="16"/>
        </w:rPr>
        <w:t xml:space="preserve"> about simple actual or counterfactual examples, and then employing a principle of equity to the effect that like cases be treated alike, in order to work out what to think about more complex actual cases. It is only fair to say that in practice such attempts to rely only on </w:t>
      </w:r>
      <w:proofErr w:type="spellStart"/>
      <w:r w:rsidRPr="00363A71">
        <w:rPr>
          <w:sz w:val="16"/>
        </w:rPr>
        <w:t>judgements</w:t>
      </w:r>
      <w:proofErr w:type="spellEnd"/>
      <w:r w:rsidRPr="00363A71">
        <w:rPr>
          <w:sz w:val="16"/>
        </w:rPr>
        <w:t xml:space="preserve"> about simple cases have a tendency to produce trenchant stand-offs. It is important to remember, therefore, that for some consequentialists the appeal to simple cases is neither the only, nor the most basic, ground for their criticism of the ethical status quo. </w:t>
      </w:r>
      <w:r w:rsidRPr="00363A71">
        <w:rPr>
          <w:rStyle w:val="StyleBoldUnderline"/>
        </w:rPr>
        <w:t>For</w:t>
      </w:r>
      <w:r w:rsidRPr="00363A71">
        <w:rPr>
          <w:sz w:val="16"/>
        </w:rPr>
        <w:t xml:space="preserve"> some of the historically most prominent </w:t>
      </w:r>
      <w:r w:rsidRPr="00363A71">
        <w:rPr>
          <w:rStyle w:val="StyleBoldUnderline"/>
        </w:rPr>
        <w:t>consequentialists</w:t>
      </w:r>
      <w:r w:rsidRPr="00363A71">
        <w:rPr>
          <w:sz w:val="16"/>
        </w:rPr>
        <w:t xml:space="preserve"> </w:t>
      </w:r>
      <w:r w:rsidRPr="00363A71">
        <w:rPr>
          <w:rStyle w:val="StyleBoldUnderline"/>
        </w:rPr>
        <w:t>the</w:t>
      </w:r>
      <w:r w:rsidRPr="00363A71">
        <w:rPr>
          <w:sz w:val="16"/>
        </w:rPr>
        <w:t xml:space="preserve"> evidential </w:t>
      </w:r>
      <w:r w:rsidRPr="00363A71">
        <w:rPr>
          <w:rStyle w:val="StyleBoldUnderline"/>
        </w:rPr>
        <w:t xml:space="preserve">status of </w:t>
      </w:r>
      <w:proofErr w:type="spellStart"/>
      <w:r w:rsidRPr="00363A71">
        <w:rPr>
          <w:rStyle w:val="StyleBoldUnderline"/>
        </w:rPr>
        <w:t>judgements</w:t>
      </w:r>
      <w:proofErr w:type="spellEnd"/>
      <w:r w:rsidRPr="00363A71">
        <w:rPr>
          <w:sz w:val="16"/>
        </w:rPr>
        <w:t xml:space="preserve"> about simple cases </w:t>
      </w:r>
      <w:r w:rsidRPr="00363A71">
        <w:rPr>
          <w:rStyle w:val="StyleBoldUnderline"/>
        </w:rPr>
        <w:t xml:space="preserve">depends on </w:t>
      </w:r>
      <w:r w:rsidRPr="00363A71">
        <w:rPr>
          <w:sz w:val="16"/>
        </w:rPr>
        <w:t xml:space="preserve">their derivability from </w:t>
      </w:r>
      <w:r w:rsidRPr="00363A71">
        <w:rPr>
          <w:rStyle w:val="StyleBoldUnderline"/>
        </w:rPr>
        <w:t>basic ethical princ</w:t>
      </w:r>
      <w:r w:rsidRPr="00DD4E6C">
        <w:rPr>
          <w:rStyle w:val="StyleBoldUnderline"/>
        </w:rPr>
        <w:t>iples</w:t>
      </w:r>
      <w:r w:rsidRPr="00363A71">
        <w:rPr>
          <w:sz w:val="16"/>
        </w:rPr>
        <w:t xml:space="preserve"> (plus knowledge of the relevant facts). Thus, in The Methods of Ethics, Henry </w:t>
      </w:r>
      <w:proofErr w:type="spellStart"/>
      <w:r w:rsidRPr="00363A71">
        <w:rPr>
          <w:sz w:val="16"/>
        </w:rPr>
        <w:t>Sidgwick</w:t>
      </w:r>
      <w:proofErr w:type="spellEnd"/>
      <w:r w:rsidRPr="00363A71">
        <w:rPr>
          <w:sz w:val="16"/>
        </w:rPr>
        <w:t xml:space="preserve"> argues that ethical thought is grounded in a small number of self-evident axioms of practical reason. </w:t>
      </w:r>
      <w:r w:rsidRPr="00363A71">
        <w:rPr>
          <w:rStyle w:val="StyleBoldUnderline"/>
        </w:rPr>
        <w:t xml:space="preserve">The first </w:t>
      </w:r>
      <w:r w:rsidRPr="00363A71">
        <w:rPr>
          <w:sz w:val="16"/>
        </w:rPr>
        <w:t xml:space="preserve">of these </w:t>
      </w:r>
      <w:r w:rsidRPr="00363A71">
        <w:rPr>
          <w:rStyle w:val="StyleBoldUnderline"/>
        </w:rPr>
        <w:t xml:space="preserve">is that </w:t>
      </w:r>
      <w:r w:rsidRPr="00DD4E6C">
        <w:rPr>
          <w:rStyle w:val="StyleBoldUnderline"/>
        </w:rPr>
        <w:t>we ought to promote our own good</w:t>
      </w:r>
      <w:r w:rsidRPr="00DD4E6C">
        <w:rPr>
          <w:sz w:val="16"/>
        </w:rPr>
        <w:t xml:space="preserve">. </w:t>
      </w:r>
      <w:r w:rsidRPr="00DD4E6C">
        <w:rPr>
          <w:rStyle w:val="StyleBoldUnderline"/>
        </w:rPr>
        <w:t>The second is that the good of any one individual is objectively of no more importance than the good of any other (</w:t>
      </w:r>
      <w:r w:rsidRPr="00DD4E6C">
        <w:rPr>
          <w:sz w:val="16"/>
        </w:rPr>
        <w:t xml:space="preserve">or, in </w:t>
      </w:r>
      <w:proofErr w:type="spellStart"/>
      <w:r w:rsidRPr="00DD4E6C">
        <w:rPr>
          <w:sz w:val="16"/>
        </w:rPr>
        <w:t>Sidgwick’s</w:t>
      </w:r>
      <w:proofErr w:type="spellEnd"/>
      <w:r w:rsidRPr="00DD4E6C">
        <w:rPr>
          <w:sz w:val="16"/>
        </w:rPr>
        <w:t xml:space="preserve"> notorious metaphor, </w:t>
      </w:r>
      <w:r w:rsidRPr="00DD4E6C">
        <w:rPr>
          <w:rStyle w:val="StyleBoldUnderline"/>
        </w:rPr>
        <w:t>no individual’s good is more important ‘from the point of view of the Universe’ than that of any other). The third is that we ought to treat like cases alike</w:t>
      </w:r>
      <w:r w:rsidRPr="00363A71">
        <w:rPr>
          <w:rStyle w:val="StyleBoldUnderline"/>
        </w:rPr>
        <w:t>. Taken together</w:t>
      </w:r>
      <w:r w:rsidRPr="00363A71">
        <w:rPr>
          <w:sz w:val="16"/>
        </w:rPr>
        <w:t xml:space="preserve">, </w:t>
      </w:r>
      <w:proofErr w:type="spellStart"/>
      <w:r w:rsidRPr="00363A71">
        <w:rPr>
          <w:sz w:val="16"/>
        </w:rPr>
        <w:t>Sidgwick</w:t>
      </w:r>
      <w:proofErr w:type="spellEnd"/>
      <w:r w:rsidRPr="00363A71">
        <w:rPr>
          <w:sz w:val="16"/>
        </w:rPr>
        <w:t xml:space="preserve"> takes </w:t>
      </w:r>
      <w:r w:rsidRPr="00363A71">
        <w:rPr>
          <w:rStyle w:val="StyleBoldUnderline"/>
        </w:rPr>
        <w:t>these axioms</w:t>
      </w:r>
      <w:r w:rsidRPr="00363A71">
        <w:rPr>
          <w:sz w:val="16"/>
        </w:rPr>
        <w:t xml:space="preserve"> to </w:t>
      </w:r>
      <w:r w:rsidRPr="00363A71">
        <w:rPr>
          <w:rStyle w:val="StyleBoldUnderline"/>
        </w:rPr>
        <w:t>imply</w:t>
      </w:r>
      <w:r w:rsidRPr="00363A71">
        <w:rPr>
          <w:sz w:val="16"/>
        </w:rPr>
        <w:t xml:space="preserve"> a form of </w:t>
      </w:r>
      <w:r w:rsidRPr="00363A71">
        <w:rPr>
          <w:rStyle w:val="StyleBoldUnderline"/>
        </w:rPr>
        <w:t>consequentialism</w:t>
      </w:r>
      <w:r w:rsidRPr="00363A71">
        <w:rPr>
          <w:sz w:val="16"/>
        </w:rPr>
        <w:t xml:space="preserve">. </w:t>
      </w:r>
      <w:r w:rsidRPr="00DD4E6C">
        <w:rPr>
          <w:rStyle w:val="StyleBoldUnderline"/>
          <w:highlight w:val="yellow"/>
        </w:rPr>
        <w:t>We ought to promote our own good. Yet since our own good is objectively no more important than the good of anyone else, we ought to promote the good of others as well. And in order to treat like cases alike, we have to weigh our own good against the good of others impartially, all other things being equal</w:t>
      </w:r>
      <w:r w:rsidRPr="00363A71">
        <w:rPr>
          <w:rStyle w:val="StyleBoldUnderline"/>
        </w:rPr>
        <w:t>.</w:t>
      </w:r>
      <w:r w:rsidRPr="00363A71">
        <w:rPr>
          <w:sz w:val="16"/>
        </w:rPr>
        <w:t xml:space="preserve"> </w:t>
      </w:r>
      <w:proofErr w:type="gramStart"/>
      <w:r w:rsidRPr="00363A71">
        <w:rPr>
          <w:sz w:val="16"/>
        </w:rPr>
        <w:t>iv</w:t>
      </w:r>
      <w:proofErr w:type="gramEnd"/>
      <w:r w:rsidRPr="00363A71">
        <w:rPr>
          <w:sz w:val="16"/>
        </w:rPr>
        <w:t xml:space="preserve"> It follows that the </w:t>
      </w:r>
      <w:r w:rsidRPr="00DD4E6C">
        <w:rPr>
          <w:rStyle w:val="StyleBoldUnderline"/>
          <w:highlight w:val="yellow"/>
        </w:rPr>
        <w:t>rightness of our actions is fixed by what is best for the entire universe of ethically relevant beings.</w:t>
      </w:r>
      <w:r w:rsidRPr="00DD4E6C">
        <w:rPr>
          <w:sz w:val="16"/>
          <w:highlight w:val="yellow"/>
        </w:rPr>
        <w:t xml:space="preserve"> </w:t>
      </w:r>
      <w:r w:rsidRPr="00DD4E6C">
        <w:rPr>
          <w:rStyle w:val="StyleBoldUnderline"/>
          <w:highlight w:val="yellow"/>
        </w:rPr>
        <w:t>To claim otherwise is to claim for oneself and one’s preferences a special status they do not possess</w:t>
      </w:r>
      <w:r w:rsidRPr="00363A71">
        <w:rPr>
          <w:sz w:val="16"/>
        </w:rPr>
        <w:t xml:space="preserve">. When understood along these lines, </w:t>
      </w:r>
      <w:r w:rsidRPr="00DD4E6C">
        <w:rPr>
          <w:rStyle w:val="StyleBoldUnderline"/>
          <w:highlight w:val="yellow"/>
        </w:rPr>
        <w:t>consequentialism is</w:t>
      </w:r>
      <w:r w:rsidRPr="00363A71">
        <w:rPr>
          <w:rStyle w:val="StyleBoldUnderline"/>
        </w:rPr>
        <w:t xml:space="preserve"> by definition </w:t>
      </w:r>
      <w:r w:rsidRPr="00DD4E6C">
        <w:rPr>
          <w:rStyle w:val="StyleBoldUnderline"/>
          <w:highlight w:val="yellow"/>
        </w:rPr>
        <w:t>a global ethics</w:t>
      </w:r>
      <w:r w:rsidRPr="00363A71">
        <w:rPr>
          <w:rStyle w:val="StyleBoldUnderline"/>
        </w:rPr>
        <w:t>: the good of everyone should count for everyone, no matter their identity, location, or personal and social attachments, now or hereafter</w:t>
      </w:r>
      <w:r w:rsidRPr="00363A71">
        <w:rPr>
          <w:sz w:val="16"/>
        </w:rPr>
        <w:t xml:space="preserve">. </w:t>
      </w:r>
      <w:proofErr w:type="gramStart"/>
      <w:r w:rsidRPr="00363A71">
        <w:rPr>
          <w:sz w:val="16"/>
        </w:rPr>
        <w:t>v</w:t>
      </w:r>
      <w:proofErr w:type="gramEnd"/>
      <w:r w:rsidRPr="00363A71">
        <w:rPr>
          <w:sz w:val="16"/>
        </w:rPr>
        <w:t xml:space="preserve"> Some version of this view is also accepted by a number of contemporary consequentialists, including Peter Singer, who writes that it is ‘preferable to proceed as </w:t>
      </w:r>
      <w:proofErr w:type="spellStart"/>
      <w:r w:rsidRPr="00363A71">
        <w:rPr>
          <w:sz w:val="16"/>
        </w:rPr>
        <w:t>Sidgwick</w:t>
      </w:r>
      <w:proofErr w:type="spellEnd"/>
      <w:r w:rsidRPr="00363A71">
        <w:rPr>
          <w:sz w:val="16"/>
        </w:rPr>
        <w:t xml:space="preserve"> did: search for undeniable fundamental axioms, [and] build up a moral theory from them’ (Singer 1974, 517; Singer 1981). For these philosophers the question of our ethical duties to others is not only a matter of our responses to cases like the shallow pond. It is also a matter of whether these responses cohere with an ethics based on first principles. If you are to reject the consequentialist challenge, therefore, you will have to show what is wrong with those principles.</w:t>
      </w:r>
    </w:p>
    <w:p w14:paraId="1EAC328B" w14:textId="77777777" w:rsidR="001E6AD4" w:rsidRDefault="001E6AD4" w:rsidP="001E6AD4">
      <w:pPr>
        <w:pStyle w:val="Heading4"/>
      </w:pPr>
      <w:proofErr w:type="spellStart"/>
      <w:r>
        <w:t>Instrumentalization</w:t>
      </w:r>
      <w:proofErr w:type="spellEnd"/>
      <w:r>
        <w:t xml:space="preserve"> is not bad or violent</w:t>
      </w:r>
    </w:p>
    <w:p w14:paraId="4F1BC168" w14:textId="77777777" w:rsidR="001E6AD4" w:rsidRPr="00F67676" w:rsidRDefault="001E6AD4" w:rsidP="001E6AD4">
      <w:pPr>
        <w:rPr>
          <w:rStyle w:val="StyleStyleBold12pt"/>
        </w:rPr>
      </w:pPr>
      <w:r w:rsidRPr="00F67676">
        <w:rPr>
          <w:rStyle w:val="StyleStyleBold12pt"/>
        </w:rPr>
        <w:t>Bush, 2012</w:t>
      </w:r>
    </w:p>
    <w:p w14:paraId="76D7947C" w14:textId="77777777" w:rsidR="001E6AD4" w:rsidRDefault="001E6AD4" w:rsidP="001E6AD4">
      <w:r>
        <w:t xml:space="preserve">[Stephen, </w:t>
      </w:r>
      <w:r w:rsidRPr="00F67676">
        <w:t>assistant professor of religious studies at Brown University</w:t>
      </w:r>
      <w:r>
        <w:t xml:space="preserve">, </w:t>
      </w:r>
      <w:r w:rsidRPr="00F67676">
        <w:t>GEORGES BATAILLE’S MYSTICAL CRUELTY</w:t>
      </w:r>
      <w:r>
        <w:t>, 0.3:551–555, 2</w:t>
      </w:r>
      <w:r w:rsidRPr="00F67676">
        <w:t>012 Journal of Religious Ethics, Inc.</w:t>
      </w:r>
      <w:r>
        <w:t>] /</w:t>
      </w:r>
      <w:proofErr w:type="spellStart"/>
      <w:r>
        <w:t>Wyo</w:t>
      </w:r>
      <w:proofErr w:type="spellEnd"/>
      <w:r>
        <w:t>-MB</w:t>
      </w:r>
    </w:p>
    <w:p w14:paraId="476853DB" w14:textId="77777777" w:rsidR="001E6AD4" w:rsidRPr="00F70626" w:rsidRDefault="001E6AD4" w:rsidP="001E6AD4">
      <w:pPr>
        <w:rPr>
          <w:b/>
          <w:u w:val="single"/>
        </w:rPr>
      </w:pPr>
      <w:r>
        <w:t xml:space="preserve">However, </w:t>
      </w:r>
      <w:r w:rsidRPr="005C7B56">
        <w:rPr>
          <w:rStyle w:val="StyleBoldUnderline"/>
        </w:rPr>
        <w:t xml:space="preserve">I do not think that the </w:t>
      </w:r>
      <w:proofErr w:type="spellStart"/>
      <w:r w:rsidRPr="00FF2A6F">
        <w:rPr>
          <w:rStyle w:val="StyleBoldUnderline"/>
          <w:highlight w:val="cyan"/>
        </w:rPr>
        <w:t>instrumentalization</w:t>
      </w:r>
      <w:proofErr w:type="spellEnd"/>
      <w:r w:rsidRPr="005C7B56">
        <w:rPr>
          <w:rStyle w:val="StyleBoldUnderline"/>
        </w:rPr>
        <w:t xml:space="preserve">/non- </w:t>
      </w:r>
      <w:proofErr w:type="spellStart"/>
      <w:r w:rsidRPr="005C7B56">
        <w:rPr>
          <w:rStyle w:val="StyleBoldUnderline"/>
        </w:rPr>
        <w:t>instrumentalization</w:t>
      </w:r>
      <w:proofErr w:type="spellEnd"/>
      <w:r w:rsidRPr="005C7B56">
        <w:rPr>
          <w:rStyle w:val="StyleBoldUnderline"/>
        </w:rPr>
        <w:t xml:space="preserve"> distinction has</w:t>
      </w:r>
      <w:r>
        <w:t xml:space="preserve"> the </w:t>
      </w:r>
      <w:r w:rsidRPr="005C7B56">
        <w:rPr>
          <w:rStyle w:val="StyleBoldUnderline"/>
        </w:rPr>
        <w:t>ethical significance</w:t>
      </w:r>
      <w:r>
        <w:t xml:space="preserve"> that </w:t>
      </w:r>
      <w:proofErr w:type="spellStart"/>
      <w:r>
        <w:t>Brint</w:t>
      </w:r>
      <w:proofErr w:type="spellEnd"/>
      <w:r>
        <w:t xml:space="preserve">- </w:t>
      </w:r>
      <w:proofErr w:type="spellStart"/>
      <w:r>
        <w:t>nall</w:t>
      </w:r>
      <w:proofErr w:type="spellEnd"/>
      <w:r>
        <w:t xml:space="preserve"> attributes to it, </w:t>
      </w:r>
      <w:r w:rsidRPr="005C7B56">
        <w:rPr>
          <w:rStyle w:val="StyleBoldUnderline"/>
        </w:rPr>
        <w:t>and</w:t>
      </w:r>
      <w:r>
        <w:t xml:space="preserve"> I </w:t>
      </w:r>
      <w:r w:rsidRPr="00FF2A6F">
        <w:rPr>
          <w:rStyle w:val="StyleBoldUnderline"/>
          <w:highlight w:val="cyan"/>
        </w:rPr>
        <w:t>do</w:t>
      </w:r>
      <w:r w:rsidRPr="005C7B56">
        <w:rPr>
          <w:rStyle w:val="StyleBoldUnderline"/>
        </w:rPr>
        <w:t xml:space="preserve"> not</w:t>
      </w:r>
      <w:r>
        <w:t xml:space="preserve"> think, as </w:t>
      </w:r>
      <w:proofErr w:type="spellStart"/>
      <w:r>
        <w:t>Brintnall</w:t>
      </w:r>
      <w:proofErr w:type="spellEnd"/>
      <w:r>
        <w:t xml:space="preserve"> and </w:t>
      </w:r>
      <w:proofErr w:type="spellStart"/>
      <w:r>
        <w:t>Bataille</w:t>
      </w:r>
      <w:proofErr w:type="spellEnd"/>
      <w:r>
        <w:t xml:space="preserve"> do, that subject-object relations </w:t>
      </w:r>
      <w:r w:rsidRPr="00FF2A6F">
        <w:rPr>
          <w:rStyle w:val="StyleBoldUnderline"/>
          <w:highlight w:val="cyan"/>
        </w:rPr>
        <w:t>involve</w:t>
      </w:r>
      <w:r w:rsidRPr="005C7B56">
        <w:rPr>
          <w:rStyle w:val="StyleBoldUnderline"/>
        </w:rPr>
        <w:t xml:space="preserve"> “inherently alienating </w:t>
      </w:r>
      <w:r w:rsidRPr="00FF2A6F">
        <w:rPr>
          <w:rStyle w:val="StyleBoldUnderline"/>
          <w:highlight w:val="cyan"/>
        </w:rPr>
        <w:t>violence</w:t>
      </w:r>
      <w:r>
        <w:t xml:space="preserve">.” </w:t>
      </w:r>
      <w:r w:rsidRPr="00FF2A6F">
        <w:rPr>
          <w:rStyle w:val="StyleBoldUnderline"/>
          <w:highlight w:val="cyan"/>
        </w:rPr>
        <w:t xml:space="preserve">Not all </w:t>
      </w:r>
      <w:proofErr w:type="spellStart"/>
      <w:r w:rsidRPr="00FF2A6F">
        <w:rPr>
          <w:rStyle w:val="StyleBoldUnderline"/>
          <w:highlight w:val="cyan"/>
        </w:rPr>
        <w:t>instrumentalization</w:t>
      </w:r>
      <w:proofErr w:type="spellEnd"/>
      <w:r w:rsidRPr="00FF2A6F">
        <w:rPr>
          <w:rStyle w:val="StyleBoldUnderline"/>
          <w:highlight w:val="cyan"/>
        </w:rPr>
        <w:t xml:space="preserve"> is ethically problematic or tends toward violence</w:t>
      </w:r>
      <w:r w:rsidRPr="005C7B56">
        <w:rPr>
          <w:rStyle w:val="StyleBoldUnderline"/>
        </w:rPr>
        <w:t xml:space="preserve">. </w:t>
      </w:r>
      <w:r w:rsidRPr="00FF2A6F">
        <w:rPr>
          <w:rStyle w:val="StyleBoldUnderline"/>
          <w:highlight w:val="cyan"/>
        </w:rPr>
        <w:t xml:space="preserve">We </w:t>
      </w:r>
      <w:proofErr w:type="spellStart"/>
      <w:r w:rsidRPr="00FF2A6F">
        <w:rPr>
          <w:rStyle w:val="StyleBoldUnderline"/>
          <w:highlight w:val="cyan"/>
        </w:rPr>
        <w:t>instrumentalize</w:t>
      </w:r>
      <w:proofErr w:type="spellEnd"/>
      <w:r w:rsidRPr="00FF2A6F">
        <w:rPr>
          <w:rStyle w:val="StyleBoldUnderline"/>
          <w:highlight w:val="cyan"/>
        </w:rPr>
        <w:t xml:space="preserve"> each other all the time</w:t>
      </w:r>
      <w:r w:rsidRPr="005C7B56">
        <w:rPr>
          <w:rStyle w:val="StyleBoldUnderline"/>
        </w:rPr>
        <w:t xml:space="preserve"> and could not carry on our affairs without doing so. Many goods we rightly regard as valuable require </w:t>
      </w:r>
      <w:proofErr w:type="spellStart"/>
      <w:r w:rsidRPr="005C7B56">
        <w:rPr>
          <w:rStyle w:val="StyleBoldUnderline"/>
        </w:rPr>
        <w:t>instrumentalizing</w:t>
      </w:r>
      <w:proofErr w:type="spellEnd"/>
      <w:r w:rsidRPr="005C7B56">
        <w:rPr>
          <w:rStyle w:val="StyleBoldUnderline"/>
        </w:rPr>
        <w:t xml:space="preserve"> relations. What matters is that </w:t>
      </w:r>
      <w:r w:rsidRPr="00FF2A6F">
        <w:rPr>
          <w:rStyle w:val="StyleBoldUnderline"/>
          <w:highlight w:val="cyan"/>
        </w:rPr>
        <w:t>when we treat others as a means to an end, we simultaneously respect them as an end in themselves</w:t>
      </w:r>
      <w:r w:rsidRPr="00FF2A6F">
        <w:rPr>
          <w:highlight w:val="cyan"/>
        </w:rPr>
        <w:t>.</w:t>
      </w:r>
      <w:r>
        <w:t xml:space="preserve"> </w:t>
      </w:r>
      <w:r w:rsidRPr="005C7B56">
        <w:rPr>
          <w:rStyle w:val="StyleBoldUnderline"/>
        </w:rPr>
        <w:t xml:space="preserve">We cannot treat them as a mere means. </w:t>
      </w:r>
      <w:r w:rsidRPr="00FF2A6F">
        <w:rPr>
          <w:rStyle w:val="StyleBoldUnderline"/>
          <w:highlight w:val="cyan"/>
        </w:rPr>
        <w:t xml:space="preserve">It is possible to¶ regard </w:t>
      </w:r>
      <w:r w:rsidRPr="00FF2A6F">
        <w:rPr>
          <w:rStyle w:val="StyleBoldUnderline"/>
          <w:highlight w:val="cyan"/>
        </w:rPr>
        <w:lastRenderedPageBreak/>
        <w:t>someone as both a means and an end</w:t>
      </w:r>
      <w:r w:rsidRPr="005C7B56">
        <w:rPr>
          <w:rStyle w:val="StyleBoldUnderline"/>
        </w:rPr>
        <w:t>, in other words</w:t>
      </w:r>
      <w:r>
        <w:t xml:space="preserve">. This is what the Kantians tell us, and though I do not count myself among their number, they are on to something here. </w:t>
      </w:r>
      <w:r w:rsidRPr="005C7B56">
        <w:rPr>
          <w:rStyle w:val="StyleBoldUnderline"/>
        </w:rPr>
        <w:t>When we buy a head of lettuce at a farmer’s market, we treat the farmer as a means to our end</w:t>
      </w:r>
      <w:r>
        <w:t xml:space="preserve">, but the important thing is we do not treat her as merely a means. </w:t>
      </w:r>
      <w:r w:rsidRPr="005C7B56">
        <w:rPr>
          <w:rStyle w:val="StyleBoldUnderline"/>
        </w:rPr>
        <w:t>We must treat her in such a way that regards her as a means to our end (of obtaining salad ingredients) but also as someone who has her own ambitions, desires, concerns, attachments, and decision-making capacities</w:t>
      </w:r>
      <w:r>
        <w:t xml:space="preserve">. To give an extreme example: if we abducted her and kept her in captivity, forcing her to grow and provide food for us, then we would be treating her merely as a means. So </w:t>
      </w:r>
      <w:r w:rsidRPr="005C7B56">
        <w:rPr>
          <w:rStyle w:val="StyleBoldUnderline"/>
        </w:rPr>
        <w:t xml:space="preserve">the ethically relevant distinction is not between </w:t>
      </w:r>
      <w:proofErr w:type="spellStart"/>
      <w:r w:rsidRPr="005C7B56">
        <w:rPr>
          <w:rStyle w:val="StyleBoldUnderline"/>
        </w:rPr>
        <w:t>instrumentalizing</w:t>
      </w:r>
      <w:proofErr w:type="spellEnd"/>
      <w:r w:rsidRPr="005C7B56">
        <w:rPr>
          <w:rStyle w:val="StyleBoldUnderline"/>
        </w:rPr>
        <w:t xml:space="preserve"> and non-</w:t>
      </w:r>
      <w:proofErr w:type="spellStart"/>
      <w:r w:rsidRPr="005C7B56">
        <w:rPr>
          <w:rStyle w:val="StyleBoldUnderline"/>
        </w:rPr>
        <w:t>instrumentalizing</w:t>
      </w:r>
      <w:proofErr w:type="spellEnd"/>
      <w:r w:rsidRPr="005C7B56">
        <w:rPr>
          <w:rStyle w:val="StyleBoldUnderline"/>
        </w:rPr>
        <w:t xml:space="preserve"> relations with others, but rather between different types of </w:t>
      </w:r>
      <w:proofErr w:type="spellStart"/>
      <w:r w:rsidRPr="005C7B56">
        <w:rPr>
          <w:rStyle w:val="StyleBoldUnderline"/>
        </w:rPr>
        <w:t>instrumentalizing</w:t>
      </w:r>
      <w:proofErr w:type="spellEnd"/>
      <w:r w:rsidRPr="005C7B56">
        <w:rPr>
          <w:rStyle w:val="StyleBoldUnderline"/>
        </w:rPr>
        <w:t>, subject-object relations.</w:t>
      </w:r>
    </w:p>
    <w:p w14:paraId="0865C750" w14:textId="77777777" w:rsidR="001E6AD4" w:rsidRDefault="001E6AD4" w:rsidP="001E6AD4">
      <w:pPr>
        <w:pStyle w:val="Heading4"/>
      </w:pPr>
      <w:proofErr w:type="spellStart"/>
      <w:r>
        <w:t>Aff</w:t>
      </w:r>
      <w:proofErr w:type="spellEnd"/>
      <w:r>
        <w:t xml:space="preserve"> fails—rational utility inevitable—their author</w:t>
      </w:r>
    </w:p>
    <w:p w14:paraId="439BF7DE" w14:textId="77777777" w:rsidR="001E6AD4" w:rsidRPr="00754F95" w:rsidRDefault="001E6AD4" w:rsidP="001E6AD4">
      <w:pPr>
        <w:rPr>
          <w:rStyle w:val="StyleStyleBold12pt"/>
        </w:rPr>
      </w:pPr>
      <w:proofErr w:type="spellStart"/>
      <w:r w:rsidRPr="00754F95">
        <w:rPr>
          <w:rStyle w:val="StyleStyleBold12pt"/>
        </w:rPr>
        <w:t>Biles</w:t>
      </w:r>
      <w:proofErr w:type="spellEnd"/>
      <w:r w:rsidRPr="00754F95">
        <w:rPr>
          <w:rStyle w:val="StyleStyleBold12pt"/>
        </w:rPr>
        <w:t>, 2011</w:t>
      </w:r>
    </w:p>
    <w:p w14:paraId="5180D524" w14:textId="77777777" w:rsidR="001E6AD4" w:rsidRDefault="001E6AD4" w:rsidP="001E6AD4">
      <w:r>
        <w:t xml:space="preserve">[Jeremy, The Remains of God: </w:t>
      </w:r>
      <w:proofErr w:type="spellStart"/>
      <w:r>
        <w:t>Bataille</w:t>
      </w:r>
      <w:proofErr w:type="spellEnd"/>
      <w:r>
        <w:t>/Sacrifice/Community, Culture, Theory and Critique Volume 52, Issue 2-3, 2011 Special Issue: The God Who Would Not Die: Theological Remnants and Traces of a Hidden God in Twentieth Century French Thought, Taylor and Francis online] /</w:t>
      </w:r>
      <w:proofErr w:type="spellStart"/>
      <w:r>
        <w:t>Wyo</w:t>
      </w:r>
      <w:proofErr w:type="spellEnd"/>
      <w:r>
        <w:t>-MB</w:t>
      </w:r>
    </w:p>
    <w:p w14:paraId="567DA995" w14:textId="77777777" w:rsidR="001E6AD4" w:rsidRDefault="001E6AD4" w:rsidP="001E6AD4">
      <w:r w:rsidRPr="003B27E3">
        <w:t xml:space="preserve">And yet, </w:t>
      </w:r>
      <w:r w:rsidRPr="000B4CAF">
        <w:rPr>
          <w:rStyle w:val="StyleBoldUnderline"/>
          <w:highlight w:val="yellow"/>
        </w:rPr>
        <w:t>the sacred</w:t>
      </w:r>
      <w:r w:rsidRPr="00622386">
        <w:rPr>
          <w:rStyle w:val="StyleBoldUnderline"/>
        </w:rPr>
        <w:t xml:space="preserve">, by its very nature, </w:t>
      </w:r>
      <w:r w:rsidRPr="000B4CAF">
        <w:rPr>
          <w:rStyle w:val="StyleBoldUnderline"/>
          <w:highlight w:val="yellow"/>
        </w:rPr>
        <w:t>is fleeting</w:t>
      </w:r>
      <w:r w:rsidRPr="003B27E3">
        <w:t xml:space="preserve">; the </w:t>
      </w:r>
      <w:proofErr w:type="spellStart"/>
      <w:r w:rsidRPr="003B27E3">
        <w:t>passional</w:t>
      </w:r>
      <w:proofErr w:type="spellEnd"/>
      <w:r w:rsidRPr="003B27E3">
        <w:t xml:space="preserve"> effluxes of sacrifice inevitably wane, </w:t>
      </w:r>
      <w:r w:rsidRPr="00622386">
        <w:rPr>
          <w:rStyle w:val="StyleBoldUnderline"/>
        </w:rPr>
        <w:t xml:space="preserve">and </w:t>
      </w:r>
      <w:r w:rsidRPr="000B4CAF">
        <w:rPr>
          <w:rStyle w:val="StyleBoldUnderline"/>
          <w:highlight w:val="yellow"/>
        </w:rPr>
        <w:t>the aims of instrumental reason</w:t>
      </w:r>
      <w:r w:rsidRPr="00622386">
        <w:rPr>
          <w:rStyle w:val="StyleBoldUnderline"/>
        </w:rPr>
        <w:t xml:space="preserve"> invariably rea</w:t>
      </w:r>
      <w:r w:rsidRPr="000B4CAF">
        <w:rPr>
          <w:rStyle w:val="StyleBoldUnderline"/>
          <w:highlight w:val="yellow"/>
        </w:rPr>
        <w:t>ssert themselves, giving rise again to the fear of the loss of self</w:t>
      </w:r>
      <w:r w:rsidRPr="000B4CAF">
        <w:rPr>
          <w:highlight w:val="yellow"/>
        </w:rPr>
        <w:t>,</w:t>
      </w:r>
      <w:r w:rsidRPr="003B27E3">
        <w:t xml:space="preserve"> and with it, the tendency to </w:t>
      </w:r>
      <w:proofErr w:type="spellStart"/>
      <w:r w:rsidRPr="003B27E3">
        <w:t>hypostasise</w:t>
      </w:r>
      <w:proofErr w:type="spellEnd"/>
      <w:r w:rsidRPr="003B27E3">
        <w:t xml:space="preserve"> work in the form of God. The remains of God, like </w:t>
      </w:r>
      <w:r w:rsidRPr="000B4CAF">
        <w:rPr>
          <w:rStyle w:val="StyleBoldUnderline"/>
          <w:highlight w:val="yellow"/>
        </w:rPr>
        <w:t>the profane self</w:t>
      </w:r>
      <w:r w:rsidRPr="00622386">
        <w:rPr>
          <w:rStyle w:val="StyleBoldUnderline"/>
        </w:rPr>
        <w:t xml:space="preserve"> that </w:t>
      </w:r>
      <w:r w:rsidRPr="000B4CAF">
        <w:rPr>
          <w:rStyle w:val="StyleBoldUnderline"/>
          <w:highlight w:val="yellow"/>
        </w:rPr>
        <w:t>always returns</w:t>
      </w:r>
      <w:r w:rsidRPr="00622386">
        <w:rPr>
          <w:rStyle w:val="StyleBoldUnderline"/>
        </w:rPr>
        <w:t>, are never finally eradicated</w:t>
      </w:r>
      <w:r w:rsidRPr="003B27E3">
        <w:t xml:space="preserve">; prohibitions are re-installed, and </w:t>
      </w:r>
      <w:r w:rsidRPr="00622386">
        <w:rPr>
          <w:rStyle w:val="StyleBoldUnderline"/>
        </w:rPr>
        <w:t>the world of rational utility endures</w:t>
      </w:r>
      <w:r w:rsidRPr="003B27E3">
        <w:t xml:space="preserve">. </w:t>
      </w:r>
      <w:r w:rsidRPr="000B4CAF">
        <w:rPr>
          <w:rStyle w:val="StyleBoldUnderline"/>
          <w:highlight w:val="yellow"/>
        </w:rPr>
        <w:t>Individuals are again themselves, discontinuous and isolated by the profane concerns of the workaday world and traditional social structures</w:t>
      </w:r>
      <w:r w:rsidRPr="00622386">
        <w:rPr>
          <w:rStyle w:val="StyleBoldUnderline"/>
        </w:rPr>
        <w:t>, deprived of the deep sense of continuity, or intimacy</w:t>
      </w:r>
      <w:r w:rsidRPr="003B27E3">
        <w:t>, that is afforded in transitory experiences of sacred community.</w:t>
      </w:r>
    </w:p>
    <w:p w14:paraId="2DDF9B5D" w14:textId="77777777" w:rsidR="001E6AD4" w:rsidRDefault="001E6AD4" w:rsidP="001E6AD4">
      <w:pPr>
        <w:pStyle w:val="Heading4"/>
      </w:pPr>
      <w:r>
        <w:t xml:space="preserve">The sacrifice of the 1ac leads to the destruction of </w:t>
      </w:r>
      <w:proofErr w:type="spellStart"/>
      <w:r>
        <w:t>alterity</w:t>
      </w:r>
      <w:proofErr w:type="spellEnd"/>
    </w:p>
    <w:p w14:paraId="7657F747" w14:textId="77777777" w:rsidR="001E6AD4" w:rsidRPr="00754F95" w:rsidRDefault="001E6AD4" w:rsidP="001E6AD4">
      <w:pPr>
        <w:rPr>
          <w:rStyle w:val="StyleStyleBold12pt"/>
        </w:rPr>
      </w:pPr>
      <w:proofErr w:type="spellStart"/>
      <w:r w:rsidRPr="00754F95">
        <w:rPr>
          <w:rStyle w:val="StyleStyleBold12pt"/>
        </w:rPr>
        <w:t>Biles</w:t>
      </w:r>
      <w:proofErr w:type="spellEnd"/>
      <w:r w:rsidRPr="00754F95">
        <w:rPr>
          <w:rStyle w:val="StyleStyleBold12pt"/>
        </w:rPr>
        <w:t>, 2011</w:t>
      </w:r>
    </w:p>
    <w:p w14:paraId="27B65D59" w14:textId="77777777" w:rsidR="001E6AD4" w:rsidRDefault="001E6AD4" w:rsidP="001E6AD4">
      <w:r>
        <w:t xml:space="preserve">[Jeremy, The Remains of God: </w:t>
      </w:r>
      <w:proofErr w:type="spellStart"/>
      <w:r>
        <w:t>Bataille</w:t>
      </w:r>
      <w:proofErr w:type="spellEnd"/>
      <w:r>
        <w:t>/Sacrifice/Community, Culture, Theory and Critique Volume 52, Issue 2-3, 2011 Special Issue: The God Who Would Not Die: Theological Remnants and Traces of a Hidden God in Twentieth Century French Thought, Taylor and Francis online] /</w:t>
      </w:r>
      <w:proofErr w:type="spellStart"/>
      <w:r>
        <w:t>Wyo</w:t>
      </w:r>
      <w:proofErr w:type="spellEnd"/>
      <w:r>
        <w:t>-MB</w:t>
      </w:r>
    </w:p>
    <w:p w14:paraId="1A27F13B" w14:textId="77777777" w:rsidR="001E6AD4" w:rsidRDefault="001E6AD4" w:rsidP="001E6AD4">
      <w:r>
        <w:t xml:space="preserve">Jean-Luc Nancy's inquiry into the possibilities of an ‘inoperative community’ proceeds through a constellation of </w:t>
      </w:r>
      <w:proofErr w:type="spellStart"/>
      <w:r>
        <w:t>Bataillean</w:t>
      </w:r>
      <w:proofErr w:type="spellEnd"/>
      <w:r>
        <w:t xml:space="preserve"> concepts – sacrifice, death, sovereignty, ecstasy, and un-working. And yet, Nancy distances himself from </w:t>
      </w:r>
      <w:proofErr w:type="spellStart"/>
      <w:r w:rsidRPr="001301B3">
        <w:rPr>
          <w:rStyle w:val="StyleBoldUnderline"/>
          <w:highlight w:val="yellow"/>
        </w:rPr>
        <w:t>Bataille</w:t>
      </w:r>
      <w:proofErr w:type="spellEnd"/>
      <w:r>
        <w:t xml:space="preserve">, whom he believes </w:t>
      </w:r>
      <w:r w:rsidRPr="001301B3">
        <w:rPr>
          <w:rStyle w:val="StyleBoldUnderline"/>
          <w:highlight w:val="yellow"/>
        </w:rPr>
        <w:t>succumbs to an ethically insupportable fascination with sacrifice</w:t>
      </w:r>
      <w:r w:rsidRPr="00622386">
        <w:rPr>
          <w:rStyle w:val="StyleBoldUnderline"/>
        </w:rPr>
        <w:t>.</w:t>
      </w:r>
      <w:r>
        <w:t xml:space="preserve"> </w:t>
      </w:r>
      <w:proofErr w:type="spellStart"/>
      <w:r>
        <w:t>Bataille</w:t>
      </w:r>
      <w:proofErr w:type="spellEnd"/>
      <w:r>
        <w:t xml:space="preserve"> </w:t>
      </w:r>
      <w:r w:rsidRPr="001301B3">
        <w:rPr>
          <w:highlight w:val="yellow"/>
        </w:rPr>
        <w:t>is</w:t>
      </w:r>
      <w:r w:rsidRPr="001301B3">
        <w:t xml:space="preserve"> </w:t>
      </w:r>
      <w:r w:rsidRPr="001301B3">
        <w:rPr>
          <w:rStyle w:val="StyleBoldUnderline"/>
        </w:rPr>
        <w:t xml:space="preserve">beholden to the work of negativity, </w:t>
      </w:r>
      <w:r w:rsidRPr="001301B3">
        <w:rPr>
          <w:rStyle w:val="StyleBoldUnderline"/>
          <w:highlight w:val="yellow"/>
        </w:rPr>
        <w:t>placing</w:t>
      </w:r>
      <w:r w:rsidRPr="001301B3">
        <w:rPr>
          <w:rStyle w:val="StyleBoldUnderline"/>
        </w:rPr>
        <w:t xml:space="preserve"> </w:t>
      </w:r>
      <w:r w:rsidRPr="001301B3">
        <w:rPr>
          <w:rStyle w:val="StyleBoldUnderline"/>
          <w:highlight w:val="yellow"/>
        </w:rPr>
        <w:t>death at the heart of any possible community.</w:t>
      </w:r>
      <w:r w:rsidRPr="00622386">
        <w:rPr>
          <w:rStyle w:val="StyleBoldUnderline"/>
        </w:rPr>
        <w:t xml:space="preserve"> </w:t>
      </w:r>
      <w:r>
        <w:t>Nancy seeks to correct this tendency by elaborating a vision of community based on ‘</w:t>
      </w:r>
      <w:proofErr w:type="spellStart"/>
      <w:r>
        <w:t>unworking</w:t>
      </w:r>
      <w:proofErr w:type="spellEnd"/>
      <w:r>
        <w:t xml:space="preserve">’, a notion deriving from </w:t>
      </w:r>
      <w:proofErr w:type="spellStart"/>
      <w:r>
        <w:t>Bataille</w:t>
      </w:r>
      <w:proofErr w:type="spellEnd"/>
      <w:r>
        <w:t xml:space="preserve"> and </w:t>
      </w:r>
      <w:proofErr w:type="spellStart"/>
      <w:r>
        <w:t>Blanchot</w:t>
      </w:r>
      <w:proofErr w:type="spellEnd"/>
      <w:r>
        <w:t xml:space="preserve"> that is strongly reminiscent of the sacrificial logic it is meant to displace. In fact, as we will see below, Nancy's later writings on community appear to </w:t>
      </w:r>
      <w:proofErr w:type="spellStart"/>
      <w:r>
        <w:t>reinscribe</w:t>
      </w:r>
      <w:proofErr w:type="spellEnd"/>
      <w:r>
        <w:t xml:space="preserve"> sacrifice at the </w:t>
      </w:r>
      <w:proofErr w:type="spellStart"/>
      <w:r>
        <w:t>centre</w:t>
      </w:r>
      <w:proofErr w:type="spellEnd"/>
      <w:r>
        <w:t xml:space="preserve"> of community. Community, Nancy writes, ‘necessarily takes place in what </w:t>
      </w:r>
      <w:proofErr w:type="spellStart"/>
      <w:r>
        <w:t>Blanchot</w:t>
      </w:r>
      <w:proofErr w:type="spellEnd"/>
      <w:r>
        <w:t xml:space="preserve"> has called “</w:t>
      </w:r>
      <w:proofErr w:type="spellStart"/>
      <w:r>
        <w:t>unworking</w:t>
      </w:r>
      <w:proofErr w:type="spellEnd"/>
      <w:r>
        <w:t xml:space="preserve">”, referring to that which, before or beyond the work, withdraws from the work, and which, no longer having to do either with production or with completion, encounters interruption, fragmentation, suspension. Community’, he continues, ‘is made of the interruptions of singularities … [it is] the </w:t>
      </w:r>
      <w:proofErr w:type="spellStart"/>
      <w:r>
        <w:t>unworking</w:t>
      </w:r>
      <w:proofErr w:type="spellEnd"/>
      <w:r>
        <w:t xml:space="preserve"> of work that is social, economic, technical, and institutional’ (Nancy 1991a: 31).</w:t>
      </w:r>
      <w:r w:rsidRPr="003F7CF4">
        <w:rPr>
          <w:sz w:val="12"/>
        </w:rPr>
        <w:t xml:space="preserve">¶ </w:t>
      </w:r>
      <w:proofErr w:type="gramStart"/>
      <w:r>
        <w:t>In</w:t>
      </w:r>
      <w:proofErr w:type="gramEnd"/>
      <w:r>
        <w:t xml:space="preserve"> this sense, ‘one does not produce [community], one experiences or one is constituted by it as the experience of finitude’ (Nancy 1991a: 31). Nancy affirms that the shared experience of finitude is a passion ‘of and for community itself, and this passion emerges as the </w:t>
      </w:r>
      <w:proofErr w:type="spellStart"/>
      <w:r>
        <w:t>desubjectivization</w:t>
      </w:r>
      <w:proofErr w:type="spellEnd"/>
      <w:r>
        <w:t xml:space="preserve"> of the passion for death’ (Nancy 1991a: 34). But Nancy's critique of </w:t>
      </w:r>
      <w:proofErr w:type="spellStart"/>
      <w:r>
        <w:t>Bataille</w:t>
      </w:r>
      <w:proofErr w:type="spellEnd"/>
      <w:r>
        <w:t xml:space="preserve"> also emerges with this point. By his reading, </w:t>
      </w:r>
      <w:r w:rsidRPr="00622386">
        <w:rPr>
          <w:rStyle w:val="StyleBoldUnderline"/>
        </w:rPr>
        <w:t xml:space="preserve">one danger of </w:t>
      </w:r>
      <w:proofErr w:type="spellStart"/>
      <w:r w:rsidRPr="00622386">
        <w:rPr>
          <w:rStyle w:val="StyleBoldUnderline"/>
        </w:rPr>
        <w:t>Bataille's</w:t>
      </w:r>
      <w:proofErr w:type="spellEnd"/>
      <w:r w:rsidRPr="00622386">
        <w:rPr>
          <w:rStyle w:val="StyleBoldUnderline"/>
        </w:rPr>
        <w:t xml:space="preserve"> emphasis on sacrifice is in the manner in which the passion for death is betrayed. </w:t>
      </w:r>
      <w:r w:rsidRPr="001301B3">
        <w:rPr>
          <w:rStyle w:val="StyleBoldUnderline"/>
          <w:highlight w:val="yellow"/>
        </w:rPr>
        <w:t>The emphasis on</w:t>
      </w:r>
      <w:r w:rsidRPr="00622386">
        <w:rPr>
          <w:rStyle w:val="StyleBoldUnderline"/>
        </w:rPr>
        <w:t xml:space="preserve"> ‘</w:t>
      </w:r>
      <w:r>
        <w:t xml:space="preserve">fusion’ – </w:t>
      </w:r>
      <w:r w:rsidRPr="001301B3">
        <w:rPr>
          <w:rStyle w:val="StyleBoldUnderline"/>
          <w:highlight w:val="yellow"/>
        </w:rPr>
        <w:t>the loss of self</w:t>
      </w:r>
      <w:r>
        <w:t xml:space="preserve"> in the experience of immanent continuity – </w:t>
      </w:r>
      <w:r w:rsidRPr="001301B3">
        <w:rPr>
          <w:rStyle w:val="StyleBoldUnderline"/>
          <w:highlight w:val="yellow"/>
        </w:rPr>
        <w:t>is read</w:t>
      </w:r>
      <w:r w:rsidRPr="00622386">
        <w:rPr>
          <w:rStyle w:val="StyleBoldUnderline"/>
        </w:rPr>
        <w:t xml:space="preserve"> by Nancy as </w:t>
      </w:r>
      <w:r w:rsidRPr="001301B3">
        <w:rPr>
          <w:rStyle w:val="StyleBoldUnderline"/>
          <w:highlight w:val="yellow"/>
        </w:rPr>
        <w:t xml:space="preserve">too close to an appropriative totality, an erasure of </w:t>
      </w:r>
      <w:proofErr w:type="spellStart"/>
      <w:r w:rsidRPr="001301B3">
        <w:rPr>
          <w:rStyle w:val="StyleBoldUnderline"/>
          <w:highlight w:val="yellow"/>
        </w:rPr>
        <w:lastRenderedPageBreak/>
        <w:t>alterity</w:t>
      </w:r>
      <w:proofErr w:type="spellEnd"/>
      <w:r w:rsidRPr="00622386">
        <w:rPr>
          <w:rStyle w:val="StyleBoldUnderline"/>
        </w:rPr>
        <w:t xml:space="preserve"> in an undifferentiated unity. </w:t>
      </w:r>
      <w:r>
        <w:t>Nancy's inoperative community would be established in the eruptive contact with singularities preserved, not lost in fusion.</w:t>
      </w:r>
      <w:r w:rsidRPr="003F7CF4">
        <w:rPr>
          <w:sz w:val="12"/>
        </w:rPr>
        <w:t xml:space="preserve">¶ </w:t>
      </w:r>
      <w:proofErr w:type="gramStart"/>
      <w:r>
        <w:t>In</w:t>
      </w:r>
      <w:proofErr w:type="gramEnd"/>
      <w:r>
        <w:t xml:space="preserve"> an essay entitled ‘The </w:t>
      </w:r>
      <w:proofErr w:type="spellStart"/>
      <w:r>
        <w:t>Unsacrificeable</w:t>
      </w:r>
      <w:proofErr w:type="spellEnd"/>
      <w:r>
        <w:t xml:space="preserve">’ (1991b), Nancy adapts </w:t>
      </w:r>
      <w:proofErr w:type="spellStart"/>
      <w:r>
        <w:t>Heideggerian</w:t>
      </w:r>
      <w:proofErr w:type="spellEnd"/>
      <w:r>
        <w:t xml:space="preserve"> language in extending his critique of sacrifice and of </w:t>
      </w:r>
      <w:proofErr w:type="spellStart"/>
      <w:r>
        <w:t>Bataille</w:t>
      </w:r>
      <w:proofErr w:type="spellEnd"/>
      <w:r>
        <w:t xml:space="preserve">. He argues that although existence is offered or ‘given’, it is neither given by nor to anyone. ‘The existent arrives’, he says, ‘takes place, and this is nothing but a being-thrown into the world. In this being-thrown, it is offered. But it is offered by no one, to no one. Nor is it self-sacrificed, if nothing—no being, no subject —precedes its being-thrown’. In light of this point, Nancy claims, </w:t>
      </w:r>
      <w:proofErr w:type="spellStart"/>
      <w:r w:rsidRPr="001301B3">
        <w:rPr>
          <w:rStyle w:val="StyleBoldUnderline"/>
          <w:highlight w:val="yellow"/>
        </w:rPr>
        <w:t>Bataille</w:t>
      </w:r>
      <w:proofErr w:type="spellEnd"/>
      <w:r w:rsidRPr="001301B3">
        <w:rPr>
          <w:rStyle w:val="StyleBoldUnderline"/>
          <w:highlight w:val="yellow"/>
        </w:rPr>
        <w:t xml:space="preserve"> ‘must be relentlessly corrected … withdrawn from the slightest tendency towards sacrifice’, for such a tendency ‘is always linked to a fascination with an ecstasy turned towards an Other</w:t>
      </w:r>
      <w:r w:rsidRPr="00622386">
        <w:rPr>
          <w:rStyle w:val="StyleBoldUnderline"/>
        </w:rPr>
        <w:t xml:space="preserve"> or towards an absolute Outside</w:t>
      </w:r>
      <w:r w:rsidRPr="00FF2A6F">
        <w:rPr>
          <w:rStyle w:val="StyleBoldUnderline"/>
        </w:rPr>
        <w:t>,</w:t>
      </w:r>
      <w:r w:rsidR="00FF2A6F" w:rsidRPr="00FF2A6F">
        <w:rPr>
          <w:rStyle w:val="StyleBoldUnderline"/>
        </w:rPr>
        <w:t xml:space="preserve"> into which the subject is diverted/spill</w:t>
      </w:r>
      <w:r w:rsidRPr="00622386">
        <w:rPr>
          <w:rStyle w:val="StyleBoldUnderline"/>
        </w:rPr>
        <w:t>ed the better to be restored</w:t>
      </w:r>
      <w:r>
        <w:t>’ (Nancy 1991b: 36).</w:t>
      </w:r>
    </w:p>
    <w:p w14:paraId="095E2C5E" w14:textId="77777777" w:rsidR="00FF2A6F" w:rsidRDefault="00FF2A6F" w:rsidP="00FF2A6F">
      <w:pPr>
        <w:pStyle w:val="Heading4"/>
      </w:pPr>
      <w:r>
        <w:t>Causes no value to life that turns the K</w:t>
      </w:r>
    </w:p>
    <w:p w14:paraId="7CD8D402" w14:textId="77777777" w:rsidR="00FF2A6F" w:rsidRPr="00FF2A6F" w:rsidRDefault="00FF2A6F" w:rsidP="00FF2A6F">
      <w:proofErr w:type="spellStart"/>
      <w:r w:rsidRPr="00FF2A6F">
        <w:rPr>
          <w:rStyle w:val="StyleStyleBold12pt"/>
        </w:rPr>
        <w:t>Baudrillard</w:t>
      </w:r>
      <w:proofErr w:type="spellEnd"/>
      <w:r w:rsidRPr="00FF2A6F">
        <w:rPr>
          <w:rStyle w:val="StyleStyleBold12pt"/>
        </w:rPr>
        <w:t>, 1990</w:t>
      </w:r>
      <w:r w:rsidRPr="00FF2A6F">
        <w:t xml:space="preserve"> (Jean, “The Transparency of Evil: Essay on Extreme Phenomena.”121-122</w:t>
      </w:r>
      <w:proofErr w:type="gramStart"/>
      <w:r w:rsidRPr="00FF2A6F">
        <w:t>,  MB</w:t>
      </w:r>
      <w:proofErr w:type="gramEnd"/>
      <w:r w:rsidRPr="00FF2A6F">
        <w:t>).</w:t>
      </w:r>
    </w:p>
    <w:p w14:paraId="254A43F8" w14:textId="77777777" w:rsidR="00FF2A6F" w:rsidRDefault="00FF2A6F" w:rsidP="001E6AD4">
      <w:r>
        <w:t xml:space="preserve">Inasmuch as </w:t>
      </w:r>
      <w:r w:rsidRPr="002372C9">
        <w:rPr>
          <w:rStyle w:val="underline"/>
        </w:rPr>
        <w:t>the individual no longer confronts the other</w:t>
      </w:r>
      <w:r>
        <w:t xml:space="preserve">, </w:t>
      </w:r>
      <w:r w:rsidRPr="002372C9">
        <w:rPr>
          <w:rStyle w:val="underline"/>
        </w:rPr>
        <w:t>he finds himself face to face with himself.</w:t>
      </w:r>
      <w:r>
        <w:t xml:space="preserve"> On account of an aggressive backlash on the part of his immune system, a dislocation of his own code and the destruction of his own </w:t>
      </w:r>
      <w:proofErr w:type="spellStart"/>
      <w:r>
        <w:t>defences</w:t>
      </w:r>
      <w:proofErr w:type="spellEnd"/>
      <w:r>
        <w:t xml:space="preserve">, the individual becomes in a sense an antibody to himself. </w:t>
      </w:r>
      <w:r w:rsidRPr="002372C9">
        <w:rPr>
          <w:rStyle w:val="underline"/>
        </w:rPr>
        <w:t xml:space="preserve">Our society is entirely dedicated to </w:t>
      </w:r>
      <w:r w:rsidRPr="00FF2A6F">
        <w:rPr>
          <w:rStyle w:val="underline"/>
          <w:highlight w:val="cyan"/>
        </w:rPr>
        <w:t>neutralizing otherness</w:t>
      </w:r>
      <w:r w:rsidRPr="002372C9">
        <w:rPr>
          <w:rStyle w:val="underline"/>
        </w:rPr>
        <w:t xml:space="preserve">, to destroying the other </w:t>
      </w:r>
      <w:r w:rsidRPr="00FF2A6F">
        <w:rPr>
          <w:rStyle w:val="underline"/>
          <w:highlight w:val="cyan"/>
        </w:rPr>
        <w:t>as a natural point of reference</w:t>
      </w:r>
      <w:r w:rsidRPr="002372C9">
        <w:rPr>
          <w:rStyle w:val="underline"/>
        </w:rPr>
        <w:t xml:space="preserve"> in a vast flood of aseptic communication and interaction, of illusory exchange and contact. By dint of communication, our society develops an allergy to itself</w:t>
      </w:r>
      <w:r>
        <w:t xml:space="preserve">. By becoming transparent in its genetic, biological and cybernetic being, the body even develops an allergy to its own shadow. </w:t>
      </w:r>
      <w:r w:rsidRPr="002372C9">
        <w:rPr>
          <w:rStyle w:val="underline"/>
        </w:rPr>
        <w:t xml:space="preserve">Otherness denied </w:t>
      </w:r>
      <w:r w:rsidRPr="00FF2A6F">
        <w:rPr>
          <w:rStyle w:val="underline"/>
          <w:highlight w:val="cyan"/>
        </w:rPr>
        <w:t>becomes a</w:t>
      </w:r>
      <w:r w:rsidRPr="002372C9">
        <w:rPr>
          <w:rStyle w:val="underline"/>
        </w:rPr>
        <w:t xml:space="preserve"> </w:t>
      </w:r>
      <w:proofErr w:type="spellStart"/>
      <w:r w:rsidRPr="002372C9">
        <w:rPr>
          <w:rStyle w:val="underline"/>
        </w:rPr>
        <w:t>spectre</w:t>
      </w:r>
      <w:proofErr w:type="spellEnd"/>
      <w:r w:rsidRPr="002372C9">
        <w:rPr>
          <w:rStyle w:val="underline"/>
        </w:rPr>
        <w:t xml:space="preserve"> and returns in the form of </w:t>
      </w:r>
      <w:r w:rsidRPr="00FF2A6F">
        <w:rPr>
          <w:rStyle w:val="underline"/>
          <w:highlight w:val="cyan"/>
        </w:rPr>
        <w:t>a self destructive process</w:t>
      </w:r>
      <w:r w:rsidRPr="002372C9">
        <w:rPr>
          <w:rStyle w:val="underline"/>
        </w:rPr>
        <w:t>.</w:t>
      </w:r>
      <w:r>
        <w:t xml:space="preserve"> This, too, is the transparency of Evil. </w:t>
      </w:r>
      <w:r w:rsidRPr="002372C9">
        <w:rPr>
          <w:rStyle w:val="underline"/>
        </w:rPr>
        <w:t>Alienation is no more</w:t>
      </w:r>
      <w:r>
        <w:t xml:space="preserve">: the </w:t>
      </w:r>
      <w:proofErr w:type="gramStart"/>
      <w:r>
        <w:t>Other</w:t>
      </w:r>
      <w:proofErr w:type="gramEnd"/>
      <w:r>
        <w:t xml:space="preserve"> as gaze, the Other as mirror, the Other as opacity - all are gone. Henceforward </w:t>
      </w:r>
      <w:r w:rsidRPr="002372C9">
        <w:rPr>
          <w:rStyle w:val="underline"/>
        </w:rPr>
        <w:t>it is the transparency of others that represents absolute danger</w:t>
      </w:r>
      <w:r>
        <w:t xml:space="preserve">. </w:t>
      </w:r>
      <w:r w:rsidRPr="00FF2A6F">
        <w:rPr>
          <w:rStyle w:val="underline"/>
          <w:highlight w:val="cyan"/>
        </w:rPr>
        <w:t xml:space="preserve">Without the </w:t>
      </w:r>
      <w:proofErr w:type="gramStart"/>
      <w:r w:rsidRPr="00FF2A6F">
        <w:rPr>
          <w:rStyle w:val="underline"/>
          <w:highlight w:val="cyan"/>
        </w:rPr>
        <w:t>Other</w:t>
      </w:r>
      <w:proofErr w:type="gramEnd"/>
      <w:r w:rsidRPr="00FF2A6F">
        <w:rPr>
          <w:rStyle w:val="underline"/>
          <w:highlight w:val="cyan"/>
        </w:rPr>
        <w:t xml:space="preserve"> as mirror, as reflecting surface, consciousness of self is threatened with irradiation in the void.</w:t>
      </w:r>
      <w:r w:rsidRPr="002372C9">
        <w:rPr>
          <w:rStyle w:val="underline"/>
        </w:rPr>
        <w:t xml:space="preserve"> The utopia of the end of alienation has likewise disappeared. The subject has not succeeded in negating himself as subject, within the framework of a </w:t>
      </w:r>
      <w:proofErr w:type="spellStart"/>
      <w:r w:rsidRPr="002372C9">
        <w:rPr>
          <w:rStyle w:val="underline"/>
        </w:rPr>
        <w:t>totalization</w:t>
      </w:r>
      <w:proofErr w:type="spellEnd"/>
      <w:r w:rsidRPr="002372C9">
        <w:rPr>
          <w:rStyle w:val="underline"/>
        </w:rPr>
        <w:t xml:space="preserve"> of the world. A determinate negation of the subject no longer exists</w:t>
      </w:r>
      <w:r w:rsidRPr="00FF2A6F">
        <w:rPr>
          <w:rStyle w:val="underline"/>
          <w:highlight w:val="cyan"/>
        </w:rPr>
        <w:t>: all that remains is a lack of determinacy as to the position of the subject and the position of the other.</w:t>
      </w:r>
      <w:r>
        <w:t xml:space="preserve"> </w:t>
      </w:r>
      <w:r w:rsidRPr="002372C9">
        <w:rPr>
          <w:rStyle w:val="underline"/>
        </w:rPr>
        <w:t xml:space="preserve">Abandoned to this indeterminacy, the subject is neither the one nor the other - he is </w:t>
      </w:r>
      <w:r w:rsidRPr="00FF2A6F">
        <w:rPr>
          <w:rStyle w:val="underline"/>
          <w:highlight w:val="cyan"/>
        </w:rPr>
        <w:t>merely</w:t>
      </w:r>
      <w:r w:rsidRPr="002372C9">
        <w:rPr>
          <w:rStyle w:val="underline"/>
        </w:rPr>
        <w:t xml:space="preserve"> the </w:t>
      </w:r>
      <w:proofErr w:type="gramStart"/>
      <w:r w:rsidRPr="002372C9">
        <w:rPr>
          <w:rStyle w:val="underline"/>
        </w:rPr>
        <w:t>Same</w:t>
      </w:r>
      <w:proofErr w:type="gramEnd"/>
      <w:r w:rsidRPr="002372C9">
        <w:rPr>
          <w:rStyle w:val="underline"/>
        </w:rPr>
        <w:t xml:space="preserve">. Division has been replaced by mere propagation. And whereas the other may always conceal a second other, the </w:t>
      </w:r>
      <w:proofErr w:type="gramStart"/>
      <w:r w:rsidRPr="002372C9">
        <w:rPr>
          <w:rStyle w:val="underline"/>
        </w:rPr>
        <w:t>Same</w:t>
      </w:r>
      <w:proofErr w:type="gramEnd"/>
      <w:r w:rsidRPr="002372C9">
        <w:rPr>
          <w:rStyle w:val="underline"/>
        </w:rPr>
        <w:t xml:space="preserve"> never conceals anything but itself. This is our clone ideal today: a subject purged of the other, deprived of its divided character and doomed to</w:t>
      </w:r>
      <w:r>
        <w:t xml:space="preserve"> self-metastasis, to pure repetition. No longer the hell of other people, but </w:t>
      </w:r>
      <w:r w:rsidRPr="00FF2A6F">
        <w:rPr>
          <w:rStyle w:val="underline"/>
          <w:highlight w:val="cyan"/>
        </w:rPr>
        <w:t>the</w:t>
      </w:r>
      <w:r w:rsidRPr="002372C9">
        <w:rPr>
          <w:rStyle w:val="underline"/>
        </w:rPr>
        <w:t xml:space="preserve"> </w:t>
      </w:r>
      <w:r w:rsidRPr="00FF2A6F">
        <w:rPr>
          <w:rStyle w:val="underline"/>
          <w:highlight w:val="cyan"/>
        </w:rPr>
        <w:t xml:space="preserve">hell of the </w:t>
      </w:r>
      <w:proofErr w:type="gramStart"/>
      <w:r w:rsidRPr="00FF2A6F">
        <w:rPr>
          <w:rStyle w:val="underline"/>
          <w:highlight w:val="cyan"/>
        </w:rPr>
        <w:t>Same</w:t>
      </w:r>
      <w:proofErr w:type="gramEnd"/>
      <w:r>
        <w:t xml:space="preserve">. </w:t>
      </w:r>
    </w:p>
    <w:p w14:paraId="2D1E42A8" w14:textId="77777777" w:rsidR="001E6AD4" w:rsidRDefault="001E6AD4" w:rsidP="001E6AD4">
      <w:pPr>
        <w:pStyle w:val="Heading4"/>
      </w:pPr>
      <w:proofErr w:type="spellStart"/>
      <w:r>
        <w:t>Batailles</w:t>
      </w:r>
      <w:proofErr w:type="spellEnd"/>
      <w:r>
        <w:t xml:space="preserve"> theory of expenditure leads to warfare and violence</w:t>
      </w:r>
    </w:p>
    <w:p w14:paraId="7CEFFE65" w14:textId="77777777" w:rsidR="001E6AD4" w:rsidRPr="00AD7673" w:rsidRDefault="001E6AD4" w:rsidP="001E6AD4">
      <w:pPr>
        <w:rPr>
          <w:rStyle w:val="StyleStyleBold12pt"/>
        </w:rPr>
      </w:pPr>
      <w:r w:rsidRPr="00AD7673">
        <w:rPr>
          <w:rStyle w:val="StyleStyleBold12pt"/>
        </w:rPr>
        <w:t>Wilson, no date</w:t>
      </w:r>
    </w:p>
    <w:p w14:paraId="1DFF60F4" w14:textId="77777777" w:rsidR="001E6AD4" w:rsidRDefault="001E6AD4" w:rsidP="001E6AD4">
      <w:r>
        <w:t xml:space="preserve">[Julie, Unproductive expenditure and the spatial ground of the Earth: </w:t>
      </w:r>
      <w:proofErr w:type="spellStart"/>
      <w:r>
        <w:t>Bataille</w:t>
      </w:r>
      <w:proofErr w:type="spellEnd"/>
      <w:r>
        <w:t xml:space="preserve"> on the other side of </w:t>
      </w:r>
      <w:proofErr w:type="spellStart"/>
      <w:r>
        <w:t>Deleuze</w:t>
      </w:r>
      <w:proofErr w:type="spellEnd"/>
      <w:r>
        <w:t xml:space="preserve"> &amp; </w:t>
      </w:r>
      <w:proofErr w:type="spellStart"/>
      <w:r>
        <w:t>Guattari</w:t>
      </w:r>
      <w:proofErr w:type="spellEnd"/>
      <w:r>
        <w:t xml:space="preserve">, </w:t>
      </w:r>
      <w:r w:rsidRPr="0006480A">
        <w:t>http://www.generation-online.org/p/fpbataille6.htm</w:t>
      </w:r>
      <w:r>
        <w:t>] /</w:t>
      </w:r>
      <w:proofErr w:type="spellStart"/>
      <w:r>
        <w:t>Wyo</w:t>
      </w:r>
      <w:proofErr w:type="spellEnd"/>
      <w:r>
        <w:t>-MB</w:t>
      </w:r>
    </w:p>
    <w:p w14:paraId="693738A5" w14:textId="77777777" w:rsidR="001E6AD4" w:rsidRPr="00FF2A6F" w:rsidRDefault="001E6AD4" w:rsidP="001E6AD4">
      <w:pPr>
        <w:rPr>
          <w:sz w:val="16"/>
        </w:rPr>
      </w:pPr>
      <w:r w:rsidRPr="00AD7673">
        <w:rPr>
          <w:sz w:val="16"/>
        </w:rPr>
        <w:t xml:space="preserve">Both </w:t>
      </w:r>
      <w:proofErr w:type="spellStart"/>
      <w:r w:rsidRPr="004A7F18">
        <w:rPr>
          <w:rStyle w:val="StyleBoldUnderline"/>
        </w:rPr>
        <w:t>B</w:t>
      </w:r>
      <w:r w:rsidRPr="00FA5F44">
        <w:rPr>
          <w:rStyle w:val="StyleBoldUnderline"/>
          <w:highlight w:val="yellow"/>
        </w:rPr>
        <w:t>ataille</w:t>
      </w:r>
      <w:proofErr w:type="spellEnd"/>
      <w:r w:rsidRPr="00AD7673">
        <w:rPr>
          <w:sz w:val="16"/>
        </w:rPr>
        <w:t xml:space="preserve"> and </w:t>
      </w:r>
      <w:proofErr w:type="spellStart"/>
      <w:r w:rsidRPr="00AD7673">
        <w:rPr>
          <w:sz w:val="16"/>
        </w:rPr>
        <w:t>Deleuze</w:t>
      </w:r>
      <w:proofErr w:type="spellEnd"/>
      <w:r w:rsidRPr="00AD7673">
        <w:rPr>
          <w:sz w:val="16"/>
        </w:rPr>
        <w:t xml:space="preserve"> &amp; </w:t>
      </w:r>
      <w:proofErr w:type="spellStart"/>
      <w:r w:rsidRPr="00AD7673">
        <w:rPr>
          <w:sz w:val="16"/>
        </w:rPr>
        <w:t>Guattari’s</w:t>
      </w:r>
      <w:proofErr w:type="spellEnd"/>
      <w:r w:rsidRPr="00AD7673">
        <w:rPr>
          <w:sz w:val="16"/>
        </w:rPr>
        <w:t xml:space="preserve"> ontological projects </w:t>
      </w:r>
      <w:r w:rsidRPr="00FA5F44">
        <w:rPr>
          <w:rStyle w:val="StyleBoldUnderline"/>
          <w:highlight w:val="yellow"/>
        </w:rPr>
        <w:t>are fueled by attempts to understand</w:t>
      </w:r>
      <w:r w:rsidRPr="004A7F18">
        <w:rPr>
          <w:rStyle w:val="StyleBoldUnderline"/>
        </w:rPr>
        <w:t xml:space="preserve"> the most </w:t>
      </w:r>
      <w:r w:rsidRPr="00FA5F44">
        <w:rPr>
          <w:rStyle w:val="StyleBoldUnderline"/>
          <w:highlight w:val="yellow"/>
        </w:rPr>
        <w:t>radical of human movements</w:t>
      </w:r>
      <w:r w:rsidRPr="004A7F18">
        <w:rPr>
          <w:rStyle w:val="StyleBoldUnderline"/>
        </w:rPr>
        <w:t xml:space="preserve"> </w:t>
      </w:r>
      <w:r w:rsidRPr="00FA5F44">
        <w:rPr>
          <w:rStyle w:val="StyleBoldUnderline"/>
          <w:highlight w:val="yellow"/>
        </w:rPr>
        <w:t>through a conceptualization of war</w:t>
      </w:r>
      <w:r w:rsidRPr="004A7F18">
        <w:rPr>
          <w:rStyle w:val="StyleBoldUnderline"/>
        </w:rPr>
        <w:t xml:space="preserve"> and its different forms.</w:t>
      </w:r>
      <w:r w:rsidRPr="00AD7673">
        <w:rPr>
          <w:sz w:val="16"/>
        </w:rPr>
        <w:t xml:space="preserve"> These different forms of war are absolutely fundamental for grasping the political claims of each project, not to mention the stakes that surround the category of unproductive expenditure. </w:t>
      </w:r>
      <w:r w:rsidRPr="00FA5F44">
        <w:rPr>
          <w:rStyle w:val="StyleBoldUnderline"/>
          <w:highlight w:val="yellow"/>
        </w:rPr>
        <w:t>In</w:t>
      </w:r>
      <w:r w:rsidRPr="001C6DEB">
        <w:rPr>
          <w:rStyle w:val="StyleBoldUnderline"/>
        </w:rPr>
        <w:t xml:space="preserve"> the thought of </w:t>
      </w:r>
      <w:proofErr w:type="spellStart"/>
      <w:r w:rsidRPr="00FA5F44">
        <w:rPr>
          <w:rStyle w:val="StyleBoldUnderline"/>
          <w:highlight w:val="yellow"/>
        </w:rPr>
        <w:t>Bataille</w:t>
      </w:r>
      <w:proofErr w:type="spellEnd"/>
      <w:r w:rsidRPr="00FA5F44">
        <w:rPr>
          <w:rStyle w:val="StyleBoldUnderline"/>
          <w:highlight w:val="yellow"/>
        </w:rPr>
        <w:t xml:space="preserve"> two different forms</w:t>
      </w:r>
      <w:r w:rsidRPr="001C6DEB">
        <w:rPr>
          <w:rStyle w:val="StyleBoldUnderline"/>
        </w:rPr>
        <w:t xml:space="preserve"> of war </w:t>
      </w:r>
      <w:r w:rsidRPr="00FA5F44">
        <w:rPr>
          <w:rStyle w:val="StyleBoldUnderline"/>
          <w:highlight w:val="yellow"/>
        </w:rPr>
        <w:t>emerge: war as mystical</w:t>
      </w:r>
      <w:r w:rsidRPr="001C6DEB">
        <w:rPr>
          <w:rStyle w:val="StyleBoldUnderline"/>
        </w:rPr>
        <w:t xml:space="preserve"> or inner experience, </w:t>
      </w:r>
      <w:r w:rsidRPr="00FA5F44">
        <w:rPr>
          <w:rStyle w:val="StyleBoldUnderline"/>
          <w:highlight w:val="yellow"/>
        </w:rPr>
        <w:t>and war in the</w:t>
      </w:r>
      <w:r w:rsidRPr="001C6DEB">
        <w:rPr>
          <w:rStyle w:val="StyleBoldUnderline"/>
        </w:rPr>
        <w:t xml:space="preserve"> more </w:t>
      </w:r>
      <w:r w:rsidRPr="00FA5F44">
        <w:rPr>
          <w:rStyle w:val="StyleBoldUnderline"/>
          <w:highlight w:val="yellow"/>
        </w:rPr>
        <w:t>conventional sense</w:t>
      </w:r>
      <w:r w:rsidRPr="001C6DEB">
        <w:rPr>
          <w:rStyle w:val="StyleBoldUnderline"/>
        </w:rPr>
        <w:t xml:space="preserve"> as death and destruction on the battlefield</w:t>
      </w:r>
      <w:r w:rsidRPr="00AD7673">
        <w:rPr>
          <w:sz w:val="16"/>
        </w:rPr>
        <w:t xml:space="preserve">. Much of </w:t>
      </w:r>
      <w:proofErr w:type="spellStart"/>
      <w:r w:rsidRPr="00AD7673">
        <w:rPr>
          <w:sz w:val="16"/>
        </w:rPr>
        <w:t>Bataille’s</w:t>
      </w:r>
      <w:proofErr w:type="spellEnd"/>
      <w:r w:rsidRPr="00AD7673">
        <w:rPr>
          <w:sz w:val="16"/>
        </w:rPr>
        <w:t xml:space="preserve"> wartime writings can be read as attempts to see </w:t>
      </w:r>
      <w:proofErr w:type="gramStart"/>
      <w:r w:rsidRPr="00AD7673">
        <w:rPr>
          <w:sz w:val="16"/>
        </w:rPr>
        <w:t>an equivalence</w:t>
      </w:r>
      <w:proofErr w:type="gramEnd"/>
      <w:r w:rsidRPr="00AD7673">
        <w:rPr>
          <w:sz w:val="16"/>
        </w:rPr>
        <w:t xml:space="preserve"> between actual war and mystical experience. In his book Saints of the Impossible: </w:t>
      </w:r>
      <w:proofErr w:type="spellStart"/>
      <w:r w:rsidRPr="00AD7673">
        <w:rPr>
          <w:sz w:val="16"/>
        </w:rPr>
        <w:t>Bataille</w:t>
      </w:r>
      <w:proofErr w:type="spellEnd"/>
      <w:r w:rsidRPr="00AD7673">
        <w:rPr>
          <w:sz w:val="16"/>
        </w:rPr>
        <w:t xml:space="preserve">, Weil, and the Politics of the Sacred, Alexander Irwin </w:t>
      </w:r>
      <w:r w:rsidRPr="001C6DEB">
        <w:rPr>
          <w:rStyle w:val="StyleBoldUnderline"/>
        </w:rPr>
        <w:t xml:space="preserve">references </w:t>
      </w:r>
      <w:proofErr w:type="spellStart"/>
      <w:r w:rsidRPr="001C6DEB">
        <w:rPr>
          <w:rStyle w:val="StyleBoldUnderline"/>
        </w:rPr>
        <w:t>Bataille’s</w:t>
      </w:r>
      <w:proofErr w:type="spellEnd"/>
      <w:r w:rsidRPr="001C6DEB">
        <w:rPr>
          <w:rStyle w:val="StyleBoldUnderline"/>
        </w:rPr>
        <w:t xml:space="preserve"> own words</w:t>
      </w:r>
      <w:r w:rsidRPr="00AD7673">
        <w:rPr>
          <w:sz w:val="16"/>
        </w:rPr>
        <w:t xml:space="preserve"> in “The Practice of Joy before Death:” “’I want to show that an </w:t>
      </w:r>
      <w:r w:rsidRPr="001C6DEB">
        <w:rPr>
          <w:rStyle w:val="StyleBoldUnderline"/>
        </w:rPr>
        <w:t>equivalence exists between war, ritual sacrifice, and the mystical life</w:t>
      </w:r>
      <w:r w:rsidRPr="00AD7673">
        <w:rPr>
          <w:sz w:val="16"/>
        </w:rPr>
        <w:t xml:space="preserve">.’ All these forms of behavior reflect ‘the same play of ‘ecstasies’ and ‘terrors’ in which man joins in the games of heaven’”(136). </w:t>
      </w:r>
      <w:proofErr w:type="spellStart"/>
      <w:r w:rsidRPr="00FA5F44">
        <w:rPr>
          <w:rStyle w:val="StyleBoldUnderline"/>
          <w:highlight w:val="yellow"/>
        </w:rPr>
        <w:t>Bataille</w:t>
      </w:r>
      <w:proofErr w:type="spellEnd"/>
      <w:r w:rsidRPr="001C6DEB">
        <w:rPr>
          <w:rStyle w:val="StyleBoldUnderline"/>
        </w:rPr>
        <w:t xml:space="preserve"> thus </w:t>
      </w:r>
      <w:r w:rsidRPr="00FA5F44">
        <w:rPr>
          <w:rStyle w:val="StyleBoldUnderline"/>
          <w:highlight w:val="yellow"/>
        </w:rPr>
        <w:t>sees a</w:t>
      </w:r>
      <w:r w:rsidRPr="001C6DEB">
        <w:rPr>
          <w:rStyle w:val="StyleBoldUnderline"/>
        </w:rPr>
        <w:t xml:space="preserve"> fundamental </w:t>
      </w:r>
      <w:r w:rsidRPr="00FA5F44">
        <w:rPr>
          <w:rStyle w:val="StyleBoldUnderline"/>
          <w:highlight w:val="yellow"/>
        </w:rPr>
        <w:t xml:space="preserve">similarity between the violence of the battlefield and mysticism in the ecstasy and </w:t>
      </w:r>
      <w:r w:rsidRPr="00FA5F44">
        <w:rPr>
          <w:rStyle w:val="StyleBoldUnderline"/>
          <w:highlight w:val="yellow"/>
        </w:rPr>
        <w:lastRenderedPageBreak/>
        <w:t>terror</w:t>
      </w:r>
      <w:r w:rsidRPr="001C6DEB">
        <w:rPr>
          <w:rStyle w:val="StyleBoldUnderline"/>
        </w:rPr>
        <w:t xml:space="preserve"> that characterize both experiences; his insistence on the equivalence stems from both his energetic framework-</w:t>
      </w:r>
      <w:r w:rsidRPr="00AD7673">
        <w:rPr>
          <w:sz w:val="16"/>
        </w:rPr>
        <w:t>- better known as general economy-- and the latter’s commitment to thinking through the category of unproductive expenditure, or the moment when production (and/or growth) has reached its terrestrial limits and must turn unproductive, or rather, destructive of energetic resources.</w:t>
      </w:r>
      <w:r w:rsidRPr="00AD7673">
        <w:rPr>
          <w:sz w:val="12"/>
        </w:rPr>
        <w:t>¶</w:t>
      </w:r>
      <w:r w:rsidRPr="00AD7673">
        <w:rPr>
          <w:sz w:val="16"/>
        </w:rPr>
        <w:t xml:space="preserve"> </w:t>
      </w:r>
      <w:r w:rsidRPr="00AD7673">
        <w:rPr>
          <w:rStyle w:val="StyleBoldUnderline"/>
        </w:rPr>
        <w:t xml:space="preserve">For </w:t>
      </w:r>
      <w:proofErr w:type="spellStart"/>
      <w:r w:rsidRPr="00AD7673">
        <w:rPr>
          <w:rStyle w:val="StyleBoldUnderline"/>
        </w:rPr>
        <w:t>Bataille</w:t>
      </w:r>
      <w:proofErr w:type="spellEnd"/>
      <w:r w:rsidRPr="00AD7673">
        <w:rPr>
          <w:rStyle w:val="StyleBoldUnderline"/>
        </w:rPr>
        <w:t xml:space="preserve">, </w:t>
      </w:r>
      <w:r w:rsidRPr="00FA5F44">
        <w:rPr>
          <w:rStyle w:val="StyleBoldUnderline"/>
          <w:highlight w:val="yellow"/>
        </w:rPr>
        <w:t>the emergence of war</w:t>
      </w:r>
      <w:r w:rsidRPr="00AD7673">
        <w:rPr>
          <w:rStyle w:val="StyleBoldUnderline"/>
        </w:rPr>
        <w:t xml:space="preserve"> in both instances i</w:t>
      </w:r>
      <w:r w:rsidRPr="00FA5F44">
        <w:rPr>
          <w:rStyle w:val="StyleBoldUnderline"/>
          <w:highlight w:val="yellow"/>
        </w:rPr>
        <w:t>s intimately bound up in the category of unproductive expenditure</w:t>
      </w:r>
      <w:r w:rsidRPr="00AD7673">
        <w:rPr>
          <w:rStyle w:val="StyleBoldUnderline"/>
        </w:rPr>
        <w:t>; in fact, war is the moment and movement of unproductive expenditure</w:t>
      </w:r>
      <w:r w:rsidRPr="00AD7673">
        <w:rPr>
          <w:sz w:val="16"/>
        </w:rPr>
        <w:t xml:space="preserve">, or profitless expenditure. In the </w:t>
      </w:r>
      <w:proofErr w:type="spellStart"/>
      <w:r w:rsidRPr="00AD7673">
        <w:rPr>
          <w:sz w:val="16"/>
        </w:rPr>
        <w:t>energeticist</w:t>
      </w:r>
      <w:proofErr w:type="spellEnd"/>
      <w:r w:rsidRPr="00AD7673">
        <w:rPr>
          <w:sz w:val="16"/>
        </w:rPr>
        <w:t xml:space="preserve"> ontology of </w:t>
      </w:r>
      <w:proofErr w:type="spellStart"/>
      <w:r w:rsidRPr="00AD7673">
        <w:rPr>
          <w:sz w:val="16"/>
        </w:rPr>
        <w:t>Bataille</w:t>
      </w:r>
      <w:proofErr w:type="spellEnd"/>
      <w:r w:rsidRPr="00AD7673">
        <w:rPr>
          <w:sz w:val="16"/>
        </w:rPr>
        <w:t xml:space="preserve">, unproductive expenditure—consumptions and dissipations—are linked to the realm of the necessary; thus, so is war. In “The Practice of Joy before Death,” </w:t>
      </w:r>
      <w:proofErr w:type="spellStart"/>
      <w:r w:rsidRPr="00FA5F44">
        <w:rPr>
          <w:rStyle w:val="StyleBoldUnderline"/>
          <w:highlight w:val="yellow"/>
        </w:rPr>
        <w:t>Bataille</w:t>
      </w:r>
      <w:proofErr w:type="spellEnd"/>
      <w:r w:rsidRPr="00FA5F44">
        <w:rPr>
          <w:rStyle w:val="StyleBoldUnderline"/>
          <w:highlight w:val="yellow"/>
        </w:rPr>
        <w:t xml:space="preserve"> writes: “’I MYSELF AM WAR</w:t>
      </w:r>
      <w:r w:rsidRPr="00FA5F44">
        <w:rPr>
          <w:sz w:val="16"/>
          <w:highlight w:val="yellow"/>
        </w:rPr>
        <w:t>.</w:t>
      </w:r>
      <w:r w:rsidRPr="00AD7673">
        <w:rPr>
          <w:sz w:val="16"/>
        </w:rPr>
        <w:t xml:space="preserve">’ I imagine human movement and excitation, whose possibilities are limitless: </w:t>
      </w:r>
      <w:r w:rsidRPr="00AD7673">
        <w:rPr>
          <w:rStyle w:val="StyleBoldUnderline"/>
        </w:rPr>
        <w:t>this movement and excitation can only be appeased by war</w:t>
      </w:r>
      <w:r w:rsidRPr="00AD7673">
        <w:rPr>
          <w:sz w:val="16"/>
        </w:rPr>
        <w:t xml:space="preserve">” (Visions of Excess, 239). </w:t>
      </w:r>
      <w:r w:rsidRPr="00FA5F44">
        <w:rPr>
          <w:rStyle w:val="StyleBoldUnderline"/>
          <w:highlight w:val="yellow"/>
        </w:rPr>
        <w:t>War</w:t>
      </w:r>
      <w:r w:rsidRPr="00AD7673">
        <w:rPr>
          <w:rStyle w:val="StyleBoldUnderline"/>
        </w:rPr>
        <w:t xml:space="preserve">, for </w:t>
      </w:r>
      <w:proofErr w:type="spellStart"/>
      <w:r w:rsidRPr="00AD7673">
        <w:rPr>
          <w:rStyle w:val="StyleBoldUnderline"/>
        </w:rPr>
        <w:t>Bataille</w:t>
      </w:r>
      <w:proofErr w:type="spellEnd"/>
      <w:r w:rsidRPr="00AD7673">
        <w:rPr>
          <w:rStyle w:val="StyleBoldUnderline"/>
        </w:rPr>
        <w:t xml:space="preserve">, </w:t>
      </w:r>
      <w:r w:rsidRPr="00FA5F44">
        <w:rPr>
          <w:rStyle w:val="StyleBoldUnderline"/>
          <w:highlight w:val="yellow"/>
        </w:rPr>
        <w:t>is the necessary and universal response to expansive and growth-seeking being</w:t>
      </w:r>
      <w:r w:rsidRPr="00AD7673">
        <w:rPr>
          <w:rStyle w:val="StyleBoldUnderline"/>
        </w:rPr>
        <w:t xml:space="preserve">; </w:t>
      </w:r>
      <w:r w:rsidRPr="00AD7673">
        <w:rPr>
          <w:sz w:val="16"/>
        </w:rPr>
        <w:t xml:space="preserve">in this sense, war as profitless expenditure is fundamental to maintaining the balance of forces on Earth. </w:t>
      </w:r>
      <w:r w:rsidRPr="00AD7673">
        <w:rPr>
          <w:rStyle w:val="StyleBoldUnderline"/>
        </w:rPr>
        <w:t>War</w:t>
      </w:r>
      <w:r w:rsidRPr="00AD7673">
        <w:rPr>
          <w:sz w:val="16"/>
        </w:rPr>
        <w:t xml:space="preserve"> (and thus unproductive expenditure) </w:t>
      </w:r>
      <w:r w:rsidRPr="00AD7673">
        <w:rPr>
          <w:rStyle w:val="StyleBoldUnderline"/>
        </w:rPr>
        <w:t>engender destructions of forces and energies</w:t>
      </w:r>
      <w:r w:rsidRPr="00AD7673">
        <w:rPr>
          <w:sz w:val="16"/>
        </w:rPr>
        <w:t xml:space="preserve">, but what </w:t>
      </w:r>
      <w:proofErr w:type="spellStart"/>
      <w:r w:rsidRPr="00AD7673">
        <w:rPr>
          <w:sz w:val="16"/>
        </w:rPr>
        <w:t>Bataille</w:t>
      </w:r>
      <w:proofErr w:type="spellEnd"/>
      <w:r w:rsidRPr="00AD7673">
        <w:rPr>
          <w:sz w:val="16"/>
        </w:rPr>
        <w:t xml:space="preserve"> desperately wants us to understand is that although war in-itself is immanent to and necessary for life, the form it will take is not an a priori. In Volume One of The Accursed Share, </w:t>
      </w:r>
      <w:proofErr w:type="spellStart"/>
      <w:r w:rsidRPr="00AD7673">
        <w:rPr>
          <w:sz w:val="16"/>
        </w:rPr>
        <w:t>Bataille</w:t>
      </w:r>
      <w:proofErr w:type="spellEnd"/>
      <w:r w:rsidRPr="00AD7673">
        <w:rPr>
          <w:sz w:val="16"/>
        </w:rPr>
        <w:t xml:space="preserve"> clarifies the central claims of his ontological project:</w:t>
      </w:r>
      <w:r w:rsidRPr="00AD7673">
        <w:rPr>
          <w:sz w:val="12"/>
        </w:rPr>
        <w:t>¶</w:t>
      </w:r>
      <w:r w:rsidRPr="00AD7673">
        <w:rPr>
          <w:sz w:val="16"/>
        </w:rPr>
        <w:t xml:space="preserve"> The living organism, in a situation determined by the play of energy on the surface of the globe, ordinarily receives more energy than is necessary for maintaining life; the excess energy (wealth) can be used for the growth of the system (e.g., an organism); if the system can no longer grow, or if the excess cannot be completely absorbed in growth, it must necessarily be lost without profit; it must be spent, willingly or not, gloriously or catastrophically (21).</w:t>
      </w:r>
    </w:p>
    <w:p w14:paraId="06850124" w14:textId="77777777" w:rsidR="001E6AD4" w:rsidRDefault="001E6AD4" w:rsidP="001E6AD4">
      <w:pPr>
        <w:pStyle w:val="Heading4"/>
      </w:pPr>
      <w:proofErr w:type="spellStart"/>
      <w:r>
        <w:t>Bataille’s</w:t>
      </w:r>
      <w:proofErr w:type="spellEnd"/>
      <w:r>
        <w:t xml:space="preserve"> philosophy causes a </w:t>
      </w:r>
      <w:r w:rsidR="00FF2A6F">
        <w:t>hostility to liberal democracy</w:t>
      </w:r>
      <w:r>
        <w:t xml:space="preserve"> and humanism that results in fascism</w:t>
      </w:r>
    </w:p>
    <w:p w14:paraId="37896479" w14:textId="77777777" w:rsidR="001E6AD4" w:rsidRPr="00701247" w:rsidRDefault="001E6AD4" w:rsidP="001E6AD4">
      <w:pPr>
        <w:rPr>
          <w:rStyle w:val="StyleStyleBold12pt"/>
        </w:rPr>
      </w:pPr>
      <w:proofErr w:type="spellStart"/>
      <w:r w:rsidRPr="00701247">
        <w:rPr>
          <w:rStyle w:val="StyleStyleBold12pt"/>
        </w:rPr>
        <w:t>Geroulanos</w:t>
      </w:r>
      <w:proofErr w:type="spellEnd"/>
      <w:r w:rsidRPr="00701247">
        <w:rPr>
          <w:rStyle w:val="StyleStyleBold12pt"/>
        </w:rPr>
        <w:t>, 2006</w:t>
      </w:r>
    </w:p>
    <w:p w14:paraId="2CE037BF" w14:textId="77777777" w:rsidR="001E6AD4" w:rsidRDefault="001E6AD4" w:rsidP="001E6AD4">
      <w:r>
        <w:t>[</w:t>
      </w:r>
      <w:r w:rsidRPr="00701247">
        <w:t>OCTOBER 117, Summer 2006, pp. 3–24. © 2006 October Magazine, Ltd. and Massac</w:t>
      </w:r>
      <w:r>
        <w:t xml:space="preserve">husetts Institute of Technology, The anthropology of exit: </w:t>
      </w:r>
      <w:proofErr w:type="spellStart"/>
      <w:r>
        <w:t>Bataille</w:t>
      </w:r>
      <w:proofErr w:type="spellEnd"/>
      <w:r>
        <w:t xml:space="preserve"> on Heidegger and Fascism] /</w:t>
      </w:r>
      <w:proofErr w:type="spellStart"/>
      <w:r>
        <w:t>Wyo</w:t>
      </w:r>
      <w:proofErr w:type="spellEnd"/>
      <w:r>
        <w:t>-MB</w:t>
      </w:r>
    </w:p>
    <w:p w14:paraId="30C7604C" w14:textId="77777777" w:rsidR="001E6AD4" w:rsidRDefault="001E6AD4" w:rsidP="001E6AD4">
      <w:pPr>
        <w:rPr>
          <w:sz w:val="12"/>
        </w:rPr>
      </w:pPr>
      <w:r w:rsidRPr="00701247">
        <w:rPr>
          <w:sz w:val="12"/>
        </w:rPr>
        <w:t xml:space="preserve">¶ </w:t>
      </w:r>
      <w:proofErr w:type="gramStart"/>
      <w:r w:rsidRPr="009D1120">
        <w:rPr>
          <w:rStyle w:val="StyleBoldUnderline"/>
          <w:highlight w:val="yellow"/>
        </w:rPr>
        <w:t>The</w:t>
      </w:r>
      <w:proofErr w:type="gramEnd"/>
      <w:r w:rsidRPr="009D1120">
        <w:rPr>
          <w:rStyle w:val="StyleBoldUnderline"/>
          <w:highlight w:val="yellow"/>
        </w:rPr>
        <w:t xml:space="preserve"> association of </w:t>
      </w:r>
      <w:proofErr w:type="spellStart"/>
      <w:r w:rsidRPr="009D1120">
        <w:rPr>
          <w:rStyle w:val="StyleBoldUnderline"/>
          <w:highlight w:val="yellow"/>
        </w:rPr>
        <w:t>Bataille</w:t>
      </w:r>
      <w:proofErr w:type="spellEnd"/>
      <w:r w:rsidRPr="009D1120">
        <w:rPr>
          <w:rStyle w:val="StyleBoldUnderline"/>
          <w:highlight w:val="yellow"/>
        </w:rPr>
        <w:t xml:space="preserve"> with fascism</w:t>
      </w:r>
      <w:r>
        <w:t xml:space="preserve"> has been a matter of considerable</w:t>
      </w:r>
      <w:r w:rsidRPr="00701247">
        <w:rPr>
          <w:sz w:val="12"/>
        </w:rPr>
        <w:t xml:space="preserve">¶ ¶ </w:t>
      </w:r>
      <w:r>
        <w:t xml:space="preserve">debate, most of it pointing to his peculiar role in antifascist </w:t>
      </w:r>
      <w:proofErr w:type="spellStart"/>
      <w:r>
        <w:t>milieux</w:t>
      </w:r>
      <w:proofErr w:type="spellEnd"/>
      <w:r>
        <w:t>. This is not the</w:t>
      </w:r>
      <w:r w:rsidRPr="00701247">
        <w:rPr>
          <w:sz w:val="12"/>
        </w:rPr>
        <w:t xml:space="preserve">¶ ¶ </w:t>
      </w:r>
      <w:r>
        <w:t xml:space="preserve">place to retrace or replay that debate; still, the problem </w:t>
      </w:r>
      <w:r w:rsidRPr="009D1120">
        <w:rPr>
          <w:rStyle w:val="StyleBoldUnderline"/>
          <w:highlight w:val="yellow"/>
        </w:rPr>
        <w:t>is signiﬁcant</w:t>
      </w:r>
      <w:r>
        <w:t xml:space="preserve">, </w:t>
      </w:r>
      <w:r w:rsidRPr="00622386">
        <w:rPr>
          <w:rStyle w:val="StyleBoldUnderline"/>
        </w:rPr>
        <w:t>because</w:t>
      </w:r>
      <w:r w:rsidRPr="00701247">
        <w:rPr>
          <w:sz w:val="12"/>
        </w:rPr>
        <w:t xml:space="preserve">¶ ¶ </w:t>
      </w:r>
      <w:proofErr w:type="spellStart"/>
      <w:r w:rsidRPr="009D1120">
        <w:rPr>
          <w:rStyle w:val="StyleBoldUnderline"/>
          <w:highlight w:val="yellow"/>
        </w:rPr>
        <w:t>Bataille’s</w:t>
      </w:r>
      <w:proofErr w:type="spellEnd"/>
      <w:r w:rsidRPr="009D1120">
        <w:rPr>
          <w:rStyle w:val="StyleBoldUnderline"/>
          <w:highlight w:val="yellow"/>
        </w:rPr>
        <w:t xml:space="preserve"> political equivocation</w:t>
      </w:r>
      <w:r>
        <w:t xml:space="preserve"> sets up his analysis and </w:t>
      </w:r>
      <w:r w:rsidRPr="009D1120">
        <w:rPr>
          <w:rStyle w:val="StyleBoldUnderline"/>
          <w:highlight w:val="yellow"/>
        </w:rPr>
        <w:t>colors his</w:t>
      </w:r>
      <w:r w:rsidRPr="009D1120">
        <w:rPr>
          <w:highlight w:val="yellow"/>
        </w:rPr>
        <w:t xml:space="preserve"> </w:t>
      </w:r>
      <w:r w:rsidRPr="009D1120">
        <w:rPr>
          <w:rStyle w:val="StyleBoldUnderline"/>
          <w:highlight w:val="yellow"/>
        </w:rPr>
        <w:t>identiﬁcation</w:t>
      </w:r>
      <w:r>
        <w:t xml:space="preserve"> of</w:t>
      </w:r>
      <w:r w:rsidRPr="00701247">
        <w:rPr>
          <w:sz w:val="12"/>
        </w:rPr>
        <w:t xml:space="preserve">¶ ¶ </w:t>
      </w:r>
      <w:r>
        <w:t xml:space="preserve">Heidegger with fascism. To quote </w:t>
      </w:r>
      <w:proofErr w:type="spellStart"/>
      <w:r>
        <w:t>Zeev</w:t>
      </w:r>
      <w:proofErr w:type="spellEnd"/>
      <w:r>
        <w:t xml:space="preserve"> </w:t>
      </w:r>
      <w:proofErr w:type="spellStart"/>
      <w:r>
        <w:t>Sternhell</w:t>
      </w:r>
      <w:proofErr w:type="spellEnd"/>
      <w:r>
        <w:t>, “</w:t>
      </w:r>
      <w:r w:rsidRPr="009D1120">
        <w:rPr>
          <w:rStyle w:val="StyleBoldUnderline"/>
          <w:highlight w:val="yellow"/>
        </w:rPr>
        <w:t>fascism had a fascination for</w:t>
      </w:r>
      <w:r w:rsidRPr="00622386">
        <w:rPr>
          <w:rStyle w:val="StyleBoldUnderline"/>
        </w:rPr>
        <w:t xml:space="preserve"> men</w:t>
      </w:r>
      <w:r>
        <w:t xml:space="preserve"> . . .</w:t>
      </w:r>
      <w:r w:rsidRPr="00701247">
        <w:rPr>
          <w:sz w:val="12"/>
        </w:rPr>
        <w:t xml:space="preserve">¶ ¶ </w:t>
      </w:r>
      <w:r w:rsidRPr="009D1120">
        <w:rPr>
          <w:rStyle w:val="StyleBoldUnderline"/>
          <w:highlight w:val="yellow"/>
        </w:rPr>
        <w:t>for whom any attempt to transcend bourgeois mediocrity</w:t>
      </w:r>
      <w:r w:rsidRPr="00622386">
        <w:rPr>
          <w:rStyle w:val="StyleBoldUnderline"/>
        </w:rPr>
        <w:t xml:space="preserve"> and democratic ﬂaccidity</w:t>
      </w:r>
      <w:r w:rsidRPr="00701247">
        <w:rPr>
          <w:sz w:val="12"/>
        </w:rPr>
        <w:t xml:space="preserve">¶ ¶ </w:t>
      </w:r>
      <w:r w:rsidRPr="009D1120">
        <w:rPr>
          <w:rStyle w:val="StyleBoldUnderline"/>
          <w:highlight w:val="yellow"/>
        </w:rPr>
        <w:t>was</w:t>
      </w:r>
      <w:r w:rsidRPr="00622386">
        <w:rPr>
          <w:rStyle w:val="StyleBoldUnderline"/>
        </w:rPr>
        <w:t xml:space="preserve"> highly </w:t>
      </w:r>
      <w:r w:rsidRPr="009D1120">
        <w:rPr>
          <w:rStyle w:val="StyleBoldUnderline"/>
          <w:highlight w:val="yellow"/>
        </w:rPr>
        <w:t>praiseworthy</w:t>
      </w:r>
      <w:r w:rsidRPr="009D1120">
        <w:rPr>
          <w:highlight w:val="yellow"/>
        </w:rPr>
        <w:t>.</w:t>
      </w:r>
      <w:r>
        <w:t xml:space="preserve">”3 </w:t>
      </w:r>
      <w:r w:rsidRPr="00622386">
        <w:rPr>
          <w:rStyle w:val="StyleBoldUnderline"/>
        </w:rPr>
        <w:t xml:space="preserve">That </w:t>
      </w:r>
      <w:proofErr w:type="spellStart"/>
      <w:r w:rsidRPr="00622386">
        <w:rPr>
          <w:rStyle w:val="StyleBoldUnderline"/>
        </w:rPr>
        <w:t>Bataille</w:t>
      </w:r>
      <w:proofErr w:type="spellEnd"/>
      <w:r w:rsidRPr="00622386">
        <w:rPr>
          <w:rStyle w:val="StyleBoldUnderline"/>
        </w:rPr>
        <w:t xml:space="preserve"> shared this fascination has given much ammunition to </w:t>
      </w:r>
      <w:proofErr w:type="spellStart"/>
      <w:r w:rsidRPr="00622386">
        <w:rPr>
          <w:rStyle w:val="StyleBoldUnderline"/>
        </w:rPr>
        <w:t>Bataille’s</w:t>
      </w:r>
      <w:proofErr w:type="spellEnd"/>
      <w:r w:rsidRPr="00622386">
        <w:rPr>
          <w:rStyle w:val="StyleBoldUnderline"/>
        </w:rPr>
        <w:t xml:space="preserve"> detractors, who argue that his </w:t>
      </w:r>
      <w:proofErr w:type="spellStart"/>
      <w:r w:rsidRPr="00622386">
        <w:rPr>
          <w:rStyle w:val="StyleBoldUnderline"/>
        </w:rPr>
        <w:t>nonconformism</w:t>
      </w:r>
      <w:proofErr w:type="spellEnd"/>
      <w:r w:rsidRPr="00622386">
        <w:rPr>
          <w:rStyle w:val="StyleBoldUnderline"/>
        </w:rPr>
        <w:t xml:space="preserve"> played an active</w:t>
      </w:r>
      <w:r w:rsidRPr="00701247">
        <w:rPr>
          <w:sz w:val="12"/>
        </w:rPr>
        <w:t xml:space="preserve">¶ ¶ </w:t>
      </w:r>
      <w:r w:rsidRPr="00622386">
        <w:rPr>
          <w:rStyle w:val="StyleBoldUnderline"/>
        </w:rPr>
        <w:t xml:space="preserve">role in the </w:t>
      </w:r>
      <w:proofErr w:type="spellStart"/>
      <w:r w:rsidRPr="00622386">
        <w:rPr>
          <w:rStyle w:val="StyleBoldUnderline"/>
        </w:rPr>
        <w:t>delegitimation</w:t>
      </w:r>
      <w:proofErr w:type="spellEnd"/>
      <w:r w:rsidRPr="00622386">
        <w:rPr>
          <w:rStyle w:val="StyleBoldUnderline"/>
        </w:rPr>
        <w:t xml:space="preserve"> of the Third Republic</w:t>
      </w:r>
      <w:r>
        <w:t>.4</w:t>
      </w:r>
      <w:r w:rsidRPr="00701247">
        <w:rPr>
          <w:sz w:val="12"/>
        </w:rPr>
        <w:t xml:space="preserve">¶ ¶ </w:t>
      </w:r>
      <w:r>
        <w:t xml:space="preserve">Some contemporary cultural historians have echoed Jean-Paul Sartre and other critics in arguing that </w:t>
      </w:r>
      <w:proofErr w:type="spellStart"/>
      <w:r w:rsidRPr="009D1120">
        <w:rPr>
          <w:rStyle w:val="StyleBoldUnderline"/>
          <w:highlight w:val="yellow"/>
        </w:rPr>
        <w:t>Bataille’s</w:t>
      </w:r>
      <w:proofErr w:type="spellEnd"/>
      <w:r w:rsidRPr="009D1120">
        <w:rPr>
          <w:sz w:val="12"/>
          <w:highlight w:val="yellow"/>
        </w:rPr>
        <w:t xml:space="preserve">¶ ¶ </w:t>
      </w:r>
      <w:r w:rsidRPr="009D1120">
        <w:rPr>
          <w:rStyle w:val="StyleBoldUnderline"/>
          <w:highlight w:val="yellow"/>
        </w:rPr>
        <w:t>philosophical anthropology relied on a strategy o</w:t>
      </w:r>
      <w:r w:rsidRPr="00622386">
        <w:rPr>
          <w:rStyle w:val="StyleBoldUnderline"/>
        </w:rPr>
        <w:t>f</w:t>
      </w:r>
      <w:r>
        <w:t xml:space="preserve"> (a) articulating human experience</w:t>
      </w:r>
      <w:r w:rsidRPr="00701247">
        <w:rPr>
          <w:sz w:val="12"/>
        </w:rPr>
        <w:t xml:space="preserve">¶ ¶ </w:t>
      </w:r>
      <w:r>
        <w:t xml:space="preserve">on the basis of </w:t>
      </w:r>
      <w:proofErr w:type="spellStart"/>
      <w:r>
        <w:t>vitalist</w:t>
      </w:r>
      <w:proofErr w:type="spellEnd"/>
      <w:r>
        <w:t xml:space="preserve"> or </w:t>
      </w:r>
      <w:r w:rsidRPr="009D1120">
        <w:rPr>
          <w:rStyle w:val="StyleBoldUnderline"/>
          <w:highlight w:val="yellow"/>
        </w:rPr>
        <w:t>mystical postulates</w:t>
      </w:r>
      <w:r w:rsidRPr="009D1120">
        <w:rPr>
          <w:highlight w:val="yellow"/>
        </w:rPr>
        <w:t xml:space="preserve">, </w:t>
      </w:r>
      <w:r w:rsidRPr="009D1120">
        <w:rPr>
          <w:rStyle w:val="StyleBoldUnderline"/>
          <w:highlight w:val="yellow"/>
        </w:rPr>
        <w:t>and</w:t>
      </w:r>
      <w:r>
        <w:t xml:space="preserve"> (b) providing a consequent </w:t>
      </w:r>
      <w:r w:rsidRPr="009D1120">
        <w:rPr>
          <w:rStyle w:val="StyleBoldUnderline"/>
          <w:highlight w:val="yellow"/>
        </w:rPr>
        <w:t>critique</w:t>
      </w:r>
      <w:r w:rsidRPr="009D1120">
        <w:rPr>
          <w:sz w:val="12"/>
          <w:highlight w:val="yellow"/>
        </w:rPr>
        <w:t xml:space="preserve">¶ ¶ </w:t>
      </w:r>
      <w:r w:rsidRPr="009D1120">
        <w:rPr>
          <w:highlight w:val="yellow"/>
        </w:rPr>
        <w:t xml:space="preserve">of </w:t>
      </w:r>
      <w:r w:rsidRPr="009D1120">
        <w:rPr>
          <w:rStyle w:val="StyleBoldUnderline"/>
          <w:highlight w:val="yellow"/>
        </w:rPr>
        <w:t>bourgeois secularism</w:t>
      </w:r>
      <w:r>
        <w:t xml:space="preserve"> (a critique ex </w:t>
      </w:r>
      <w:proofErr w:type="spellStart"/>
      <w:r>
        <w:t>deﬁnitione</w:t>
      </w:r>
      <w:proofErr w:type="spellEnd"/>
      <w:r>
        <w:t xml:space="preserve"> </w:t>
      </w:r>
      <w:r w:rsidRPr="009D1120">
        <w:rPr>
          <w:rStyle w:val="StyleBoldUnderline"/>
          <w:highlight w:val="yellow"/>
        </w:rPr>
        <w:t>hostile to liberal democracy</w:t>
      </w:r>
      <w:r>
        <w:t xml:space="preserve"> and</w:t>
      </w:r>
      <w:r w:rsidRPr="00701247">
        <w:rPr>
          <w:sz w:val="12"/>
        </w:rPr>
        <w:t xml:space="preserve">¶ ¶ </w:t>
      </w:r>
      <w:r>
        <w:t xml:space="preserve">socialist utopia) </w:t>
      </w:r>
      <w:r w:rsidRPr="009D1120">
        <w:rPr>
          <w:rStyle w:val="StyleBoldUnderline"/>
          <w:highlight w:val="yellow"/>
        </w:rPr>
        <w:t>that rivaled fascism in its reactionary aims and substance</w:t>
      </w:r>
      <w:r>
        <w:t xml:space="preserve">. Some further argue that </w:t>
      </w:r>
      <w:proofErr w:type="spellStart"/>
      <w:r w:rsidRPr="009D1120">
        <w:rPr>
          <w:rStyle w:val="StyleBoldUnderline"/>
          <w:highlight w:val="yellow"/>
        </w:rPr>
        <w:t>Bataille’s</w:t>
      </w:r>
      <w:proofErr w:type="spellEnd"/>
      <w:r w:rsidRPr="009D1120">
        <w:rPr>
          <w:rStyle w:val="StyleBoldUnderline"/>
          <w:highlight w:val="yellow"/>
        </w:rPr>
        <w:t xml:space="preserve"> claims on heterogeneity evince a hidden pro-Nazism</w:t>
      </w:r>
      <w:r w:rsidRPr="00622386">
        <w:rPr>
          <w:rStyle w:val="StyleBoldUnderline"/>
        </w:rPr>
        <w:t xml:space="preserve"> that is</w:t>
      </w:r>
      <w:r w:rsidRPr="00701247">
        <w:rPr>
          <w:sz w:val="12"/>
        </w:rPr>
        <w:t xml:space="preserve">¶ ¶ </w:t>
      </w:r>
      <w:r w:rsidRPr="00622386">
        <w:rPr>
          <w:rStyle w:val="StyleBoldUnderline"/>
        </w:rPr>
        <w:t>supposedly part and parcel of postwar critiques of liberal humanism</w:t>
      </w:r>
      <w:r>
        <w:t>.5</w:t>
      </w:r>
      <w:r w:rsidRPr="00701247">
        <w:rPr>
          <w:sz w:val="12"/>
        </w:rPr>
        <w:t xml:space="preserve">¶ </w:t>
      </w:r>
    </w:p>
    <w:p w14:paraId="6BC60924" w14:textId="77777777" w:rsidR="00FF2A6F" w:rsidRDefault="00FF2A6F" w:rsidP="001E6AD4">
      <w:pPr>
        <w:rPr>
          <w:sz w:val="12"/>
        </w:rPr>
      </w:pPr>
    </w:p>
    <w:p w14:paraId="27599980" w14:textId="77777777" w:rsidR="00FF2A6F" w:rsidRDefault="005D3B77" w:rsidP="005D3B77">
      <w:pPr>
        <w:pStyle w:val="Heading4"/>
      </w:pPr>
      <w:r>
        <w:t xml:space="preserve">Fascism results in multiple scenarios for violence that outweigh the </w:t>
      </w:r>
      <w:proofErr w:type="spellStart"/>
      <w:r>
        <w:t>aff</w:t>
      </w:r>
      <w:proofErr w:type="spellEnd"/>
    </w:p>
    <w:p w14:paraId="33627AE0" w14:textId="77777777" w:rsidR="005D3B77" w:rsidRPr="005515AA" w:rsidRDefault="005D3B77" w:rsidP="005D3B77">
      <w:pPr>
        <w:rPr>
          <w:rStyle w:val="StyleStyleBold12pt"/>
        </w:rPr>
      </w:pPr>
      <w:r w:rsidRPr="005515AA">
        <w:rPr>
          <w:rStyle w:val="StyleStyleBold12pt"/>
        </w:rPr>
        <w:t>Mills, 2004</w:t>
      </w:r>
    </w:p>
    <w:p w14:paraId="64109FC4" w14:textId="77777777" w:rsidR="005D3B77" w:rsidRDefault="005D3B77" w:rsidP="005D3B77">
      <w:r>
        <w:t xml:space="preserve">[David, Attorney, 11-10-04, </w:t>
      </w:r>
      <w:r w:rsidRPr="005515AA">
        <w:t>It's the Corporate State, Stupid</w:t>
      </w:r>
      <w:r>
        <w:t xml:space="preserve">, </w:t>
      </w:r>
      <w:r w:rsidRPr="005515AA">
        <w:t>http://www.informationclearinghouse.info/article7260.htm</w:t>
      </w:r>
      <w:r>
        <w:t>] /</w:t>
      </w:r>
      <w:proofErr w:type="spellStart"/>
      <w:r>
        <w:t>Wyo</w:t>
      </w:r>
      <w:proofErr w:type="spellEnd"/>
      <w:r>
        <w:t>-MB</w:t>
      </w:r>
    </w:p>
    <w:p w14:paraId="6CCE0B7A" w14:textId="77777777" w:rsidR="00FF2A6F" w:rsidRPr="005D3B77" w:rsidRDefault="00FF2A6F" w:rsidP="00FF2A6F">
      <w:pPr>
        <w:rPr>
          <w:sz w:val="16"/>
        </w:rPr>
      </w:pPr>
      <w:r w:rsidRPr="005B694C">
        <w:rPr>
          <w:sz w:val="16"/>
        </w:rPr>
        <w:t xml:space="preserve">¶ </w:t>
      </w:r>
      <w:r w:rsidRPr="005515AA">
        <w:rPr>
          <w:rStyle w:val="StyleBoldUnderline"/>
        </w:rPr>
        <w:t xml:space="preserve">Other </w:t>
      </w:r>
      <w:r w:rsidRPr="005B694C">
        <w:rPr>
          <w:rStyle w:val="StyleBoldUnderline"/>
          <w:highlight w:val="yellow"/>
        </w:rPr>
        <w:t>notable characteristics of fascism</w:t>
      </w:r>
      <w:r w:rsidRPr="005515AA">
        <w:rPr>
          <w:rStyle w:val="StyleBoldUnderline"/>
        </w:rPr>
        <w:t xml:space="preserve"> </w:t>
      </w:r>
      <w:r w:rsidRPr="005B694C">
        <w:rPr>
          <w:sz w:val="16"/>
        </w:rPr>
        <w:t xml:space="preserve">described by Britt which are directly produced by corporatism </w:t>
      </w:r>
      <w:r w:rsidRPr="005B694C">
        <w:rPr>
          <w:rStyle w:val="StyleBoldUnderline"/>
          <w:highlight w:val="yellow"/>
        </w:rPr>
        <w:t>are:</w:t>
      </w:r>
      <w:r w:rsidRPr="005B694C">
        <w:rPr>
          <w:sz w:val="16"/>
        </w:rPr>
        <w:t xml:space="preserve"> ¶ &lt; The </w:t>
      </w:r>
      <w:r w:rsidRPr="005B694C">
        <w:rPr>
          <w:rStyle w:val="StyleBoldUnderline"/>
          <w:highlight w:val="yellow"/>
        </w:rPr>
        <w:t>suppression of organized labor</w:t>
      </w:r>
      <w:r w:rsidRPr="005B694C">
        <w:rPr>
          <w:sz w:val="16"/>
        </w:rPr>
        <w:t xml:space="preserve"> (organized labor is the bane of corporations and th</w:t>
      </w:r>
      <w:r w:rsidRPr="005515AA">
        <w:rPr>
          <w:rStyle w:val="StyleBoldUnderline"/>
        </w:rPr>
        <w:t xml:space="preserve">e only real check on corporate power other than government </w:t>
      </w:r>
      <w:r w:rsidRPr="005B694C">
        <w:rPr>
          <w:sz w:val="16"/>
        </w:rPr>
        <w:t xml:space="preserve">or the legal system);¶ &lt; </w:t>
      </w:r>
      <w:r w:rsidRPr="005B694C">
        <w:rPr>
          <w:rStyle w:val="StyleBoldUnderline"/>
          <w:highlight w:val="yellow"/>
        </w:rPr>
        <w:t>Supremacy of the military</w:t>
      </w:r>
      <w:r w:rsidRPr="005B694C">
        <w:rPr>
          <w:sz w:val="16"/>
        </w:rPr>
        <w:t xml:space="preserve"> (it is necessary to produce and protect corporate profits abroad and threats from abroad); ¶ &lt; Cronyism and </w:t>
      </w:r>
      <w:r w:rsidRPr="005515AA">
        <w:rPr>
          <w:rStyle w:val="StyleBoldUnderline"/>
        </w:rPr>
        <w:t xml:space="preserve">governmental </w:t>
      </w:r>
      <w:r w:rsidRPr="005B694C">
        <w:rPr>
          <w:rStyle w:val="StyleBoldUnderline"/>
          <w:highlight w:val="yellow"/>
        </w:rPr>
        <w:t>corruption</w:t>
      </w:r>
      <w:r w:rsidRPr="005B694C">
        <w:rPr>
          <w:sz w:val="16"/>
          <w:highlight w:val="yellow"/>
        </w:rPr>
        <w:t xml:space="preserve"> (</w:t>
      </w:r>
      <w:r w:rsidRPr="005B694C">
        <w:rPr>
          <w:sz w:val="16"/>
        </w:rPr>
        <w:t xml:space="preserve">it is very beneficial to have ex-corporate employees run the agencies or make the laws that are supposed to regulate or check corporations);¶ &lt; Fraudulent elections (especially those where corporations run the machinery of elections and count the votes or where judges decide their outcomes); ¶ &lt; </w:t>
      </w:r>
      <w:r w:rsidRPr="005B694C">
        <w:rPr>
          <w:rStyle w:val="StyleBoldUnderline"/>
          <w:highlight w:val="yellow"/>
        </w:rPr>
        <w:t>Nationalism</w:t>
      </w:r>
      <w:r w:rsidRPr="005B694C">
        <w:rPr>
          <w:sz w:val="16"/>
        </w:rPr>
        <w:t xml:space="preserve"> (disdain for other countries that might promote individual rights);¶ &lt; </w:t>
      </w:r>
      <w:r w:rsidRPr="005515AA">
        <w:rPr>
          <w:rStyle w:val="StyleBoldUnderline"/>
        </w:rPr>
        <w:t>Obsession with national security</w:t>
      </w:r>
      <w:r w:rsidRPr="005B694C">
        <w:rPr>
          <w:sz w:val="16"/>
        </w:rPr>
        <w:t xml:space="preserve"> (anti-</w:t>
      </w:r>
      <w:r w:rsidRPr="005B694C">
        <w:rPr>
          <w:sz w:val="16"/>
        </w:rPr>
        <w:lastRenderedPageBreak/>
        <w:t xml:space="preserve">corporatists are a security risk to the corporate status quo); ¶ &lt; Control of the media (propaganda works);¶ &lt; </w:t>
      </w:r>
      <w:r w:rsidRPr="005515AA">
        <w:rPr>
          <w:rStyle w:val="StyleBoldUnderline"/>
        </w:rPr>
        <w:t>Obsession with crime and punishment</w:t>
      </w:r>
      <w:r w:rsidRPr="005B694C">
        <w:rPr>
          <w:sz w:val="16"/>
        </w:rPr>
        <w:t xml:space="preserve"> (anti-corporatists belong in jail); and ¶ &lt; Disdain for intellectuals and the arts (these people see corporatism for what it is and are highly individualistic). ¶ </w:t>
      </w:r>
      <w:proofErr w:type="gramStart"/>
      <w:r w:rsidRPr="005515AA">
        <w:rPr>
          <w:rStyle w:val="StyleBoldUnderline"/>
        </w:rPr>
        <w:t>All</w:t>
      </w:r>
      <w:proofErr w:type="gramEnd"/>
      <w:r w:rsidRPr="005515AA">
        <w:rPr>
          <w:rStyle w:val="StyleBoldUnderline"/>
        </w:rPr>
        <w:t xml:space="preserve"> of these characteristics have a fairly obvious corporate component to them or produce a fairly obvious corporate benefit. </w:t>
      </w:r>
      <w:r w:rsidRPr="005B694C">
        <w:rPr>
          <w:sz w:val="16"/>
        </w:rPr>
        <w:t xml:space="preserve">Even Britt’s last two characteristics, the merger of state with the dominant religion and rampant suppression of divorce, abortion and homosexuality produce at least some indirect corporate benefit. ¶ </w:t>
      </w:r>
      <w:proofErr w:type="gramStart"/>
      <w:r w:rsidRPr="005515AA">
        <w:rPr>
          <w:rStyle w:val="StyleBoldUnderline"/>
        </w:rPr>
        <w:t>In</w:t>
      </w:r>
      <w:proofErr w:type="gramEnd"/>
      <w:r w:rsidRPr="005515AA">
        <w:rPr>
          <w:rStyle w:val="StyleBoldUnderline"/>
        </w:rPr>
        <w:t xml:space="preserve"> sum, it’s the corporate state</w:t>
      </w:r>
      <w:r w:rsidRPr="005B694C">
        <w:rPr>
          <w:sz w:val="16"/>
        </w:rPr>
        <w:t xml:space="preserve">, stupid. ¶ </w:t>
      </w:r>
      <w:proofErr w:type="gramStart"/>
      <w:r w:rsidRPr="005B694C">
        <w:rPr>
          <w:sz w:val="16"/>
        </w:rPr>
        <w:t>As</w:t>
      </w:r>
      <w:proofErr w:type="gramEnd"/>
      <w:r w:rsidRPr="005B694C">
        <w:rPr>
          <w:sz w:val="16"/>
        </w:rPr>
        <w:t xml:space="preserve"> I have pondered what could be done about America’s steady march toward the fascist state, I also have pondered what can be done internally to stop it. The Germans couldn’t seem to do it. The Italians couldn’t seem to do it. The only lesson from recent history where an indigenous people seemed to have uncoupled the merger of economic power with governmental power is the French Revolution. </w:t>
      </w:r>
      <w:r w:rsidRPr="005515AA">
        <w:rPr>
          <w:rStyle w:val="StyleBoldUnderline"/>
        </w:rPr>
        <w:t>The soft underbelly of consolidated economic power is that the power resides in the hands of a few</w:t>
      </w:r>
      <w:r w:rsidRPr="005B694C">
        <w:rPr>
          <w:sz w:val="16"/>
        </w:rPr>
        <w:t xml:space="preserve">. Cut off the money supply of the few and the merger between economic power and government becomes unglued. The French systematically took out their aristocracy one by one. It was ugly; the French couldn’t seem to figure out when there had been enough bloodletting to solve the problem. ¶ </w:t>
      </w:r>
      <w:proofErr w:type="gramStart"/>
      <w:r w:rsidRPr="005B694C">
        <w:rPr>
          <w:sz w:val="16"/>
        </w:rPr>
        <w:t>The</w:t>
      </w:r>
      <w:proofErr w:type="gramEnd"/>
      <w:r w:rsidRPr="005B694C">
        <w:rPr>
          <w:sz w:val="16"/>
        </w:rPr>
        <w:t xml:space="preserve"> thought of an American twenty-first century French Revolution is ugly. </w:t>
      </w:r>
      <w:r w:rsidRPr="005515AA">
        <w:rPr>
          <w:rStyle w:val="StyleBoldUnderline"/>
        </w:rPr>
        <w:t xml:space="preserve">But the thought of an American twenty-first century fascist state is far uglier. It would be a supreme irony that the state most responsible for stopping worldwide fascism would become fascist 60 years later. But far worse than this irony is the reality that </w:t>
      </w:r>
      <w:r w:rsidRPr="005B694C">
        <w:rPr>
          <w:rStyle w:val="StyleBoldUnderline"/>
          <w:highlight w:val="yellow"/>
        </w:rPr>
        <w:t>an American fascist state with America’s power could make Nazi Germany look like a tiny blip on the radar screen of history.</w:t>
      </w:r>
      <w:r w:rsidRPr="005515AA">
        <w:rPr>
          <w:rStyle w:val="StyleBoldUnderline"/>
        </w:rPr>
        <w:t xml:space="preserve"> ¶ </w:t>
      </w:r>
      <w:proofErr w:type="gramStart"/>
      <w:r w:rsidRPr="005515AA">
        <w:rPr>
          <w:rStyle w:val="StyleBoldUnderline"/>
        </w:rPr>
        <w:t>For</w:t>
      </w:r>
      <w:proofErr w:type="gramEnd"/>
      <w:r w:rsidRPr="005515AA">
        <w:rPr>
          <w:rStyle w:val="StyleBoldUnderline"/>
        </w:rPr>
        <w:t xml:space="preserve"> some years now we have lived with the Faustian bargain of the corporation. Large corporations are necessary to achieve those governmental and social necessities that small enterprises are incapable of providing. </w:t>
      </w:r>
      <w:r w:rsidRPr="005B694C">
        <w:rPr>
          <w:rStyle w:val="StyleBoldUnderline"/>
          <w:highlight w:val="yellow"/>
        </w:rPr>
        <w:t>The checks on corporate power have always been fragile. Left unchecked, the huge economic power of corporations corrupts absolutely.</w:t>
      </w:r>
      <w:r w:rsidRPr="005B694C">
        <w:rPr>
          <w:sz w:val="16"/>
        </w:rPr>
        <w:t xml:space="preserve"> Most of the checks are badly eroded. Is there still time to get the checks back in balance? Or will we be left with two unthinkable options?</w:t>
      </w:r>
    </w:p>
    <w:p w14:paraId="379B2907" w14:textId="77777777" w:rsidR="005D3B77" w:rsidRDefault="005D3B77" w:rsidP="005D3B77">
      <w:pPr>
        <w:pStyle w:val="Heading4"/>
      </w:pPr>
      <w:proofErr w:type="spellStart"/>
      <w:r>
        <w:t>Battaile’s</w:t>
      </w:r>
      <w:proofErr w:type="spellEnd"/>
      <w:r>
        <w:t xml:space="preserve"> philosophy causes a rejection of democracy</w:t>
      </w:r>
    </w:p>
    <w:p w14:paraId="5681C5FC" w14:textId="77777777" w:rsidR="005D3B77" w:rsidRPr="00701247" w:rsidRDefault="005D3B77" w:rsidP="005D3B77">
      <w:pPr>
        <w:rPr>
          <w:rStyle w:val="StyleStyleBold12pt"/>
        </w:rPr>
      </w:pPr>
      <w:proofErr w:type="spellStart"/>
      <w:r w:rsidRPr="00701247">
        <w:rPr>
          <w:rStyle w:val="StyleStyleBold12pt"/>
        </w:rPr>
        <w:t>Geroulanos</w:t>
      </w:r>
      <w:proofErr w:type="spellEnd"/>
      <w:r w:rsidRPr="00701247">
        <w:rPr>
          <w:rStyle w:val="StyleStyleBold12pt"/>
        </w:rPr>
        <w:t>, 2006</w:t>
      </w:r>
    </w:p>
    <w:p w14:paraId="4B954996" w14:textId="77777777" w:rsidR="005D3B77" w:rsidRDefault="005D3B77" w:rsidP="005D3B77">
      <w:r>
        <w:t>[</w:t>
      </w:r>
      <w:r w:rsidRPr="00701247">
        <w:t>OCTOBER 117, Summer 2006, pp. 3–24. © 2006 October Magazine, Ltd. and Massac</w:t>
      </w:r>
      <w:r>
        <w:t xml:space="preserve">husetts Institute of Technology, The anthropology of exit: </w:t>
      </w:r>
      <w:proofErr w:type="spellStart"/>
      <w:r>
        <w:t>Bataille</w:t>
      </w:r>
      <w:proofErr w:type="spellEnd"/>
      <w:r>
        <w:t xml:space="preserve"> on Heidegger and Fascism] /</w:t>
      </w:r>
      <w:proofErr w:type="spellStart"/>
      <w:r>
        <w:t>Wyo</w:t>
      </w:r>
      <w:proofErr w:type="spellEnd"/>
      <w:r>
        <w:t>-MB</w:t>
      </w:r>
    </w:p>
    <w:p w14:paraId="3934CEB1" w14:textId="77777777" w:rsidR="00FF2A6F" w:rsidRPr="005D3B77" w:rsidRDefault="005D3B77" w:rsidP="001E6AD4">
      <w:r>
        <w:t xml:space="preserve">Of interest in “Critique of Heidegger” is </w:t>
      </w:r>
      <w:proofErr w:type="spellStart"/>
      <w:r w:rsidRPr="005D3B77">
        <w:rPr>
          <w:rStyle w:val="StyleBoldUnderline"/>
          <w:highlight w:val="cyan"/>
        </w:rPr>
        <w:t>Bataille’s</w:t>
      </w:r>
      <w:proofErr w:type="spellEnd"/>
      <w:r>
        <w:t xml:space="preserve"> </w:t>
      </w:r>
      <w:proofErr w:type="spellStart"/>
      <w:r>
        <w:t>theologico</w:t>
      </w:r>
      <w:proofErr w:type="spellEnd"/>
      <w:r>
        <w:t xml:space="preserve">-political </w:t>
      </w:r>
      <w:r w:rsidRPr="00622386">
        <w:rPr>
          <w:rStyle w:val="StyleBoldUnderline"/>
        </w:rPr>
        <w:t xml:space="preserve">analysis of modern democracy </w:t>
      </w:r>
      <w:r w:rsidRPr="005D3B77">
        <w:t>and his rejection of fascism as illusory and insufﬁcient</w:t>
      </w:r>
      <w:r>
        <w:t>.</w:t>
      </w:r>
      <w:r w:rsidRPr="00701247">
        <w:rPr>
          <w:sz w:val="12"/>
        </w:rPr>
        <w:t xml:space="preserve">¶ </w:t>
      </w:r>
      <w:r>
        <w:t xml:space="preserve">In this regard, his 1930s work recalls other contemporaries not fully committed to a political cause, </w:t>
      </w:r>
      <w:r w:rsidRPr="00622386">
        <w:rPr>
          <w:rStyle w:val="StyleBoldUnderline"/>
        </w:rPr>
        <w:t>in that it is concerned</w:t>
      </w:r>
      <w:r>
        <w:t xml:space="preserve"> less with a critique of democracy per se</w:t>
      </w:r>
      <w:r w:rsidRPr="00701247">
        <w:rPr>
          <w:sz w:val="12"/>
        </w:rPr>
        <w:t xml:space="preserve">¶ </w:t>
      </w:r>
      <w:r>
        <w:t xml:space="preserve">than </w:t>
      </w:r>
      <w:r w:rsidRPr="00622386">
        <w:rPr>
          <w:rStyle w:val="StyleBoldUnderline"/>
        </w:rPr>
        <w:t>with the contestation of the primacy of secular/liberal/positivist motifs</w:t>
      </w:r>
      <w:r>
        <w:t xml:space="preserve"> in</w:t>
      </w:r>
      <w:r w:rsidRPr="00701247">
        <w:rPr>
          <w:sz w:val="12"/>
        </w:rPr>
        <w:t xml:space="preserve">¶ </w:t>
      </w:r>
      <w:r>
        <w:t>European Spirit. Such condemnations of existing democracies often mingled with</w:t>
      </w:r>
      <w:r w:rsidRPr="00701247">
        <w:rPr>
          <w:sz w:val="12"/>
        </w:rPr>
        <w:t xml:space="preserve">¶ </w:t>
      </w:r>
      <w:r>
        <w:t>attacks on claims of nineteenth-century science or on the Enlightenment potential</w:t>
      </w:r>
      <w:r w:rsidRPr="00701247">
        <w:rPr>
          <w:sz w:val="12"/>
        </w:rPr>
        <w:t xml:space="preserve">¶ </w:t>
      </w:r>
      <w:r>
        <w:t xml:space="preserve">for barbarism—in a sense they </w:t>
      </w:r>
      <w:r w:rsidRPr="005D3B77">
        <w:rPr>
          <w:rStyle w:val="StyleBoldUnderline"/>
          <w:highlight w:val="cyan"/>
        </w:rPr>
        <w:t>sought to save a spirit of autonomy by rejecting¶ democracy.</w:t>
      </w:r>
      <w:r>
        <w:t xml:space="preserve"> In the context </w:t>
      </w:r>
      <w:proofErr w:type="spellStart"/>
      <w:r>
        <w:t>Bataille</w:t>
      </w:r>
      <w:proofErr w:type="spellEnd"/>
      <w:r>
        <w:t xml:space="preserve"> was among the ﬁrst to analyze fascism’s </w:t>
      </w:r>
      <w:proofErr w:type="spellStart"/>
      <w:r>
        <w:t>sacralization</w:t>
      </w:r>
      <w:proofErr w:type="spellEnd"/>
      <w:r>
        <w:t xml:space="preserve"> of politics, its inversion of the Augustinian idea of the City of Man, and its attack</w:t>
      </w:r>
      <w:r w:rsidRPr="00701247">
        <w:rPr>
          <w:sz w:val="12"/>
        </w:rPr>
        <w:t xml:space="preserve">¶ </w:t>
      </w:r>
      <w:r>
        <w:t>on the claims of modern individualism.13 He identiﬁed fascism’s “overcoming” of</w:t>
      </w:r>
      <w:r w:rsidRPr="00701247">
        <w:rPr>
          <w:sz w:val="12"/>
        </w:rPr>
        <w:t xml:space="preserve">¶ </w:t>
      </w:r>
      <w:r>
        <w:t>profane democratic reality with a political Unhappy Consciousness that replaces the</w:t>
      </w:r>
      <w:r w:rsidRPr="00701247">
        <w:rPr>
          <w:sz w:val="12"/>
        </w:rPr>
        <w:t xml:space="preserve">¶ </w:t>
      </w:r>
      <w:r>
        <w:t>good God with the Chef-</w:t>
      </w:r>
      <w:proofErr w:type="spellStart"/>
      <w:r>
        <w:t>Dieu</w:t>
      </w:r>
      <w:proofErr w:type="spellEnd"/>
      <w:r>
        <w:t xml:space="preserve"> (“God-Leader”). </w:t>
      </w:r>
      <w:r w:rsidRPr="0088481B">
        <w:rPr>
          <w:rStyle w:val="StyleBoldUnderline"/>
        </w:rPr>
        <w:t xml:space="preserve">The attention paid to </w:t>
      </w:r>
      <w:r w:rsidRPr="005D3B77">
        <w:rPr>
          <w:rStyle w:val="StyleBoldUnderline"/>
          <w:highlight w:val="cyan"/>
        </w:rPr>
        <w:t>themes like sovereignty and freedom</w:t>
      </w:r>
      <w:r w:rsidRPr="0088481B">
        <w:rPr>
          <w:rStyle w:val="StyleBoldUnderline"/>
        </w:rPr>
        <w:t xml:space="preserve"> in</w:t>
      </w:r>
      <w:r>
        <w:t xml:space="preserve"> “Critique of Heidegger” </w:t>
      </w:r>
      <w:r w:rsidRPr="0088481B">
        <w:rPr>
          <w:rStyle w:val="StyleBoldUnderline"/>
        </w:rPr>
        <w:t xml:space="preserve">further </w:t>
      </w:r>
      <w:r w:rsidRPr="005D3B77">
        <w:rPr>
          <w:rStyle w:val="StyleBoldUnderline"/>
          <w:highlight w:val="cyan"/>
        </w:rPr>
        <w:t>expresses</w:t>
      </w:r>
      <w:r w:rsidRPr="0088481B">
        <w:rPr>
          <w:rStyle w:val="StyleBoldUnderline"/>
        </w:rPr>
        <w:t xml:space="preserve"> </w:t>
      </w:r>
      <w:proofErr w:type="spellStart"/>
      <w:r w:rsidRPr="0088481B">
        <w:rPr>
          <w:rStyle w:val="StyleBoldUnderline"/>
        </w:rPr>
        <w:t>Bataille’s</w:t>
      </w:r>
      <w:proofErr w:type="spellEnd"/>
      <w:r w:rsidRPr="0088481B">
        <w:rPr>
          <w:rStyle w:val="StyleBoldUnderline"/>
        </w:rPr>
        <w:t xml:space="preserve"> </w:t>
      </w:r>
      <w:r w:rsidRPr="005D3B77">
        <w:rPr>
          <w:rStyle w:val="StyleBoldUnderline"/>
          <w:highlight w:val="cyan"/>
        </w:rPr>
        <w:t>hostility</w:t>
      </w:r>
      <w:r w:rsidRPr="005D3B77">
        <w:rPr>
          <w:sz w:val="12"/>
          <w:highlight w:val="cyan"/>
        </w:rPr>
        <w:t xml:space="preserve">¶ </w:t>
      </w:r>
      <w:r w:rsidRPr="005D3B77">
        <w:rPr>
          <w:rStyle w:val="StyleBoldUnderline"/>
          <w:highlight w:val="cyan"/>
        </w:rPr>
        <w:t>toward democracy</w:t>
      </w:r>
      <w:r w:rsidRPr="0088481B">
        <w:rPr>
          <w:rStyle w:val="StyleBoldUnderline"/>
        </w:rPr>
        <w:t xml:space="preserve">, the regime that he accuses of </w:t>
      </w:r>
      <w:r>
        <w:t xml:space="preserve">obliterating them in favor of </w:t>
      </w:r>
      <w:r w:rsidRPr="0088481B">
        <w:rPr>
          <w:rStyle w:val="StyleBoldUnderline"/>
        </w:rPr>
        <w:t>a society composed of</w:t>
      </w:r>
      <w:r>
        <w:t xml:space="preserve"> (and constructing) </w:t>
      </w:r>
      <w:r w:rsidRPr="0088481B">
        <w:rPr>
          <w:rStyle w:val="StyleBoldUnderline"/>
        </w:rPr>
        <w:t>undifferentiated, unself-conscious subjects</w:t>
      </w:r>
      <w:r>
        <w:t>.</w:t>
      </w:r>
    </w:p>
    <w:p w14:paraId="39EA35EA" w14:textId="77777777" w:rsidR="00FF2A6F" w:rsidRPr="00093FDF" w:rsidRDefault="00FF2A6F" w:rsidP="00FF2A6F">
      <w:pPr>
        <w:pStyle w:val="Heading4"/>
      </w:pPr>
      <w:r w:rsidRPr="00093FDF">
        <w:t>DEMOCRACY NECESSARY TO AVERT NUCLEAR WAR AND EXTINCTION</w:t>
      </w:r>
    </w:p>
    <w:p w14:paraId="69233523" w14:textId="77777777" w:rsidR="00FF2A6F" w:rsidRPr="00093FDF" w:rsidRDefault="00FF2A6F" w:rsidP="00FF2A6F">
      <w:proofErr w:type="gramStart"/>
      <w:r w:rsidRPr="00093FDF">
        <w:rPr>
          <w:b/>
          <w:u w:val="thick"/>
        </w:rPr>
        <w:t>CARNEGIE COMMISSION ON PREVENTING DEADLY CONFLICT</w:t>
      </w:r>
      <w:r w:rsidRPr="00093FDF">
        <w:t>, “Promoting Democracy in the 1990’s,” October 19</w:t>
      </w:r>
      <w:r w:rsidRPr="00093FDF">
        <w:rPr>
          <w:b/>
          <w:u w:val="thick"/>
        </w:rPr>
        <w:t>95</w:t>
      </w:r>
      <w:r w:rsidRPr="00093FDF">
        <w:t>.</w:t>
      </w:r>
      <w:proofErr w:type="gramEnd"/>
      <w:r w:rsidRPr="00093FDF">
        <w:t xml:space="preserve"> Available from the World Wide Web at: </w:t>
      </w:r>
      <w:hyperlink r:id="rId15" w:history="1">
        <w:r w:rsidRPr="00093FDF">
          <w:rPr>
            <w:rStyle w:val="Hyperlink"/>
          </w:rPr>
          <w:t>http://www.carnegie.org/sub/pubs/deadly/dia95_01.html</w:t>
        </w:r>
      </w:hyperlink>
      <w:r w:rsidRPr="00093FDF">
        <w:t>, accessed 2/20/04.</w:t>
      </w:r>
    </w:p>
    <w:p w14:paraId="06BA6579" w14:textId="77777777" w:rsidR="00FF2A6F" w:rsidRDefault="00FF2A6F" w:rsidP="00FF2A6F">
      <w:r w:rsidRPr="00093FDF">
        <w:t xml:space="preserve">OTHER THREATS </w:t>
      </w:r>
      <w:proofErr w:type="gramStart"/>
      <w:r w:rsidRPr="00093FDF">
        <w:t>This</w:t>
      </w:r>
      <w:proofErr w:type="gramEnd"/>
      <w:r w:rsidRPr="00093FDF">
        <w:t xml:space="preserve"> hardly exhausts the lists of threats to our security and well-being in the coming years and decades. In the former Yugoslavia nationalist aggression tears at the stability of Europe and could easily spread. The flow of illegal drugs intensifies through increasingly powerful international crime syndicates that have made common cause with authoritarian regimes and have utterly corrupted </w:t>
      </w:r>
      <w:r w:rsidRPr="00093FDF">
        <w:lastRenderedPageBreak/>
        <w:t xml:space="preserve">the institutions of tenuous, democratic ones. </w:t>
      </w:r>
      <w:r w:rsidRPr="00093FDF">
        <w:rPr>
          <w:u w:val="single"/>
        </w:rPr>
        <w:t xml:space="preserve">Nuclear, chemical, and biological </w:t>
      </w:r>
      <w:r w:rsidRPr="00FF2A6F">
        <w:rPr>
          <w:highlight w:val="cyan"/>
          <w:u w:val="single"/>
        </w:rPr>
        <w:t>weapons continue to proliferate</w:t>
      </w:r>
      <w:r w:rsidRPr="00093FDF">
        <w:rPr>
          <w:u w:val="single"/>
        </w:rPr>
        <w:t xml:space="preserve">. The very source of </w:t>
      </w:r>
      <w:r w:rsidRPr="00FF2A6F">
        <w:rPr>
          <w:highlight w:val="cyan"/>
          <w:u w:val="single"/>
        </w:rPr>
        <w:t>life on Earth,</w:t>
      </w:r>
      <w:r w:rsidRPr="00093FDF">
        <w:rPr>
          <w:u w:val="single"/>
        </w:rPr>
        <w:t xml:space="preserve"> the global ecosystem, </w:t>
      </w:r>
      <w:r w:rsidRPr="00FF2A6F">
        <w:rPr>
          <w:highlight w:val="cyan"/>
          <w:u w:val="single"/>
        </w:rPr>
        <w:t>appears</w:t>
      </w:r>
      <w:r w:rsidRPr="00093FDF">
        <w:rPr>
          <w:u w:val="single"/>
        </w:rPr>
        <w:t xml:space="preserve"> increasingly </w:t>
      </w:r>
      <w:r w:rsidRPr="00FF2A6F">
        <w:rPr>
          <w:highlight w:val="cyan"/>
          <w:u w:val="single"/>
        </w:rPr>
        <w:t>endangered</w:t>
      </w:r>
      <w:r w:rsidRPr="00093FDF">
        <w:rPr>
          <w:u w:val="single"/>
        </w:rPr>
        <w:t xml:space="preserve">. Most </w:t>
      </w:r>
      <w:r w:rsidRPr="00093FDF">
        <w:t xml:space="preserve">of these new and unconventional </w:t>
      </w:r>
      <w:r w:rsidRPr="00FF2A6F">
        <w:rPr>
          <w:highlight w:val="cyan"/>
          <w:u w:val="single"/>
        </w:rPr>
        <w:t>threats</w:t>
      </w:r>
      <w:r w:rsidRPr="00093FDF">
        <w:rPr>
          <w:u w:val="single"/>
        </w:rPr>
        <w:t xml:space="preserve"> to security </w:t>
      </w:r>
      <w:r w:rsidRPr="00FF2A6F">
        <w:rPr>
          <w:highlight w:val="cyan"/>
          <w:u w:val="single"/>
        </w:rPr>
        <w:t>are associated with</w:t>
      </w:r>
      <w:r w:rsidRPr="00093FDF">
        <w:t xml:space="preserve"> or aggravated by </w:t>
      </w:r>
      <w:r w:rsidRPr="00FF2A6F">
        <w:rPr>
          <w:highlight w:val="cyan"/>
          <w:u w:val="single"/>
        </w:rPr>
        <w:t>the</w:t>
      </w:r>
      <w:r w:rsidRPr="00093FDF">
        <w:rPr>
          <w:u w:val="single"/>
        </w:rPr>
        <w:t xml:space="preserve"> weakness or </w:t>
      </w:r>
      <w:r w:rsidRPr="00FF2A6F">
        <w:rPr>
          <w:highlight w:val="cyan"/>
          <w:u w:val="single"/>
        </w:rPr>
        <w:t>absence of democracy</w:t>
      </w:r>
      <w:r w:rsidRPr="00093FDF">
        <w:rPr>
          <w:u w:val="single"/>
        </w:rPr>
        <w:t>,</w:t>
      </w:r>
      <w:r w:rsidRPr="00093FDF">
        <w:t xml:space="preserve"> </w:t>
      </w:r>
      <w:r w:rsidRPr="00093FDF">
        <w:rPr>
          <w:u w:val="single"/>
        </w:rPr>
        <w:t>with its provisions for</w:t>
      </w:r>
      <w:r w:rsidRPr="00093FDF">
        <w:t xml:space="preserve"> legality, </w:t>
      </w:r>
      <w:r w:rsidRPr="00093FDF">
        <w:rPr>
          <w:u w:val="single"/>
        </w:rPr>
        <w:t>accountability</w:t>
      </w:r>
      <w:r w:rsidRPr="00093FDF">
        <w:t xml:space="preserve">, popular sovereignty, </w:t>
      </w:r>
      <w:r w:rsidRPr="00093FDF">
        <w:rPr>
          <w:u w:val="single"/>
        </w:rPr>
        <w:t>and openness.</w:t>
      </w:r>
      <w:r w:rsidRPr="00093FDF">
        <w:t xml:space="preserve"> LESSONS OF THE TWENTIETH CENTURY </w:t>
      </w:r>
      <w:proofErr w:type="gramStart"/>
      <w:r w:rsidRPr="00093FDF">
        <w:t>The</w:t>
      </w:r>
      <w:proofErr w:type="gramEnd"/>
      <w:r w:rsidRPr="00093FDF">
        <w:t xml:space="preserve"> experience of this century offers important lessons. </w:t>
      </w:r>
      <w:r w:rsidRPr="00FF2A6F">
        <w:rPr>
          <w:highlight w:val="cyan"/>
          <w:u w:val="single"/>
        </w:rPr>
        <w:t>Countries that govern themselves in a truly democratic fashion do not go to war</w:t>
      </w:r>
      <w:r w:rsidRPr="00093FDF">
        <w:rPr>
          <w:u w:val="single"/>
        </w:rPr>
        <w:t xml:space="preserve"> with one another</w:t>
      </w:r>
      <w:r w:rsidRPr="00093FDF">
        <w:t xml:space="preserve">. They do not aggress against their neighbors to aggrandize themselves or glorify their leaders. </w:t>
      </w:r>
      <w:r w:rsidRPr="00093FDF">
        <w:rPr>
          <w:u w:val="single"/>
        </w:rPr>
        <w:t xml:space="preserve">Democratic governments </w:t>
      </w:r>
      <w:r w:rsidRPr="00FF2A6F">
        <w:rPr>
          <w:highlight w:val="cyan"/>
          <w:u w:val="single"/>
        </w:rPr>
        <w:t>do not ethnically "cleanse" their</w:t>
      </w:r>
      <w:r w:rsidRPr="00093FDF">
        <w:rPr>
          <w:u w:val="single"/>
        </w:rPr>
        <w:t xml:space="preserve"> own </w:t>
      </w:r>
      <w:r w:rsidRPr="00FF2A6F">
        <w:rPr>
          <w:highlight w:val="cyan"/>
          <w:u w:val="single"/>
        </w:rPr>
        <w:t>populations</w:t>
      </w:r>
      <w:r w:rsidRPr="00093FDF">
        <w:t xml:space="preserve">, and they are much less likely to face ethnic insurgency. Democracies do not sponsor terrorism against one another. </w:t>
      </w:r>
      <w:r w:rsidRPr="00093FDF">
        <w:rPr>
          <w:u w:val="single"/>
        </w:rPr>
        <w:t>They do not build weapons of mass destruction to use on</w:t>
      </w:r>
      <w:r w:rsidRPr="00093FDF">
        <w:t xml:space="preserve"> or to threaten </w:t>
      </w:r>
      <w:r w:rsidRPr="00093FDF">
        <w:rPr>
          <w:u w:val="single"/>
        </w:rPr>
        <w:t>one another</w:t>
      </w:r>
      <w:r w:rsidRPr="00093FDF">
        <w:t xml:space="preserve">. Democratic countries form more reliable, open, and enduring trading partnerships. In the long run they offer better and more stable climates for investment. </w:t>
      </w:r>
      <w:r w:rsidRPr="00FF2A6F">
        <w:rPr>
          <w:highlight w:val="cyan"/>
          <w:u w:val="single"/>
        </w:rPr>
        <w:t>They are more environmentally responsible</w:t>
      </w:r>
      <w:r w:rsidRPr="00093FDF">
        <w:rPr>
          <w:u w:val="single"/>
        </w:rPr>
        <w:t xml:space="preserve"> because they must answer to their own citizens</w:t>
      </w:r>
      <w:r w:rsidRPr="00093FDF">
        <w:t>, who organize to protest the destruction of their environments. They are better bets to honor international treaties since they value legal obligations and because their openness makes it much more difficult to breach agreements in secret. Precisely because, within their own borders, they respect competition, civil liberties, property rights, and the rule of law, democracies are the only reliable foundation on which a new world order of international security and prosperity can be built.</w:t>
      </w:r>
    </w:p>
    <w:p w14:paraId="37D379B2" w14:textId="77777777" w:rsidR="00FF2A6F" w:rsidRDefault="00FF2A6F" w:rsidP="00FF2A6F">
      <w:pPr>
        <w:pStyle w:val="Heading4"/>
      </w:pPr>
      <w:r>
        <w:t xml:space="preserve">The </w:t>
      </w:r>
      <w:proofErr w:type="spellStart"/>
      <w:r>
        <w:t>aff</w:t>
      </w:r>
      <w:proofErr w:type="spellEnd"/>
      <w:r>
        <w:t xml:space="preserve"> cedes the political</w:t>
      </w:r>
    </w:p>
    <w:p w14:paraId="46F077FB" w14:textId="77777777" w:rsidR="00FF2A6F" w:rsidRPr="00B64F1F" w:rsidRDefault="00FF2A6F" w:rsidP="00FF2A6F">
      <w:pPr>
        <w:rPr>
          <w:rStyle w:val="StyleStyleBold12pt"/>
        </w:rPr>
      </w:pPr>
      <w:r w:rsidRPr="00B64F1F">
        <w:rPr>
          <w:rStyle w:val="StyleStyleBold12pt"/>
        </w:rPr>
        <w:t>Fortuna 10</w:t>
      </w:r>
    </w:p>
    <w:p w14:paraId="1237BB9E" w14:textId="77777777" w:rsidR="00FF2A6F" w:rsidRDefault="00FF2A6F" w:rsidP="00FF2A6F">
      <w:r>
        <w:t>(John J., University of California Santa Barbara, approved Dissertation submitted in partial satisfaction of the requirements for the degree of Doctor of Philosophy in Political Science, “Ordinary Sacrifices: An Approach to Loss in Democratic Politics,” March, 2010, http://gradworks.umi.com/3398839.pdf//wyo-mm)</w:t>
      </w:r>
    </w:p>
    <w:p w14:paraId="7F25514B" w14:textId="77777777" w:rsidR="00FF2A6F" w:rsidRDefault="00FF2A6F" w:rsidP="00FF2A6F">
      <w:r w:rsidRPr="00DE0323">
        <w:rPr>
          <w:rStyle w:val="StyleBoldUnderline"/>
        </w:rPr>
        <w:t xml:space="preserve">As to the question of whether </w:t>
      </w:r>
      <w:proofErr w:type="spellStart"/>
      <w:r w:rsidRPr="00FF2A6F">
        <w:rPr>
          <w:rStyle w:val="StyleBoldUnderline"/>
          <w:highlight w:val="cyan"/>
        </w:rPr>
        <w:t>Bataille’s</w:t>
      </w:r>
      <w:proofErr w:type="spellEnd"/>
      <w:r w:rsidRPr="00FF2A6F">
        <w:rPr>
          <w:rStyle w:val="StyleBoldUnderline"/>
          <w:highlight w:val="cyan"/>
        </w:rPr>
        <w:t xml:space="preserve"> theory of sacrifice</w:t>
      </w:r>
      <w:r w:rsidRPr="00DE0323">
        <w:rPr>
          <w:rStyle w:val="StyleBoldUnderline"/>
        </w:rPr>
        <w:t xml:space="preserve"> works to help individuals better understand their status as citizens, and in doing so assist them in navigating the difficult spaces of loss that inevitably attends political citizenship— the result is</w:t>
      </w:r>
      <w:r>
        <w:t xml:space="preserve"> a </w:t>
      </w:r>
      <w:r w:rsidRPr="00DE0323">
        <w:rPr>
          <w:rStyle w:val="StyleBoldUnderline"/>
        </w:rPr>
        <w:t>mixed</w:t>
      </w:r>
      <w:r>
        <w:t xml:space="preserve"> one. As seen above, </w:t>
      </w:r>
      <w:r w:rsidRPr="0006061D">
        <w:rPr>
          <w:rStyle w:val="StyleBoldUnderline"/>
        </w:rPr>
        <w:t xml:space="preserve">focusing only upon </w:t>
      </w:r>
      <w:proofErr w:type="spellStart"/>
      <w:r w:rsidRPr="0006061D">
        <w:rPr>
          <w:rStyle w:val="StyleBoldUnderline"/>
        </w:rPr>
        <w:t>Bataille’s</w:t>
      </w:r>
      <w:proofErr w:type="spellEnd"/>
      <w:r w:rsidRPr="0006061D">
        <w:rPr>
          <w:rStyle w:val="StyleBoldUnderline"/>
        </w:rPr>
        <w:t xml:space="preserve"> theory of sacrifice </w:t>
      </w:r>
      <w:r w:rsidRPr="00FF2A6F">
        <w:rPr>
          <w:rStyle w:val="StyleBoldUnderline"/>
          <w:highlight w:val="cyan"/>
        </w:rPr>
        <w:t>does not yield much in the way of explicit political recommendations</w:t>
      </w:r>
      <w:r w:rsidRPr="00FF2A6F">
        <w:rPr>
          <w:highlight w:val="cyan"/>
        </w:rPr>
        <w:t>.</w:t>
      </w:r>
      <w:r>
        <w:t xml:space="preserve"> Additionally, unlike some of his predecessors (e.g. Durkheim), </w:t>
      </w:r>
      <w:proofErr w:type="spellStart"/>
      <w:r w:rsidRPr="00DE0323">
        <w:rPr>
          <w:rStyle w:val="StyleBoldUnderline"/>
        </w:rPr>
        <w:t>Bataille’s</w:t>
      </w:r>
      <w:proofErr w:type="spellEnd"/>
      <w:r w:rsidRPr="00DE0323">
        <w:rPr>
          <w:rStyle w:val="StyleBoldUnderline"/>
        </w:rPr>
        <w:t xml:space="preserve"> thoughts on </w:t>
      </w:r>
      <w:r w:rsidRPr="00FF2A6F">
        <w:rPr>
          <w:rStyle w:val="StyleBoldUnderline"/>
          <w:highlight w:val="cyan"/>
        </w:rPr>
        <w:t>sacrifice appear much more individualistic</w:t>
      </w:r>
      <w:r>
        <w:t xml:space="preserve">—by which I mean that the latter’s focus on sacrifice is much less imbued with the idea of sacrifice taking place within a communal context then is seen in the thought of the former. Because Durkheim’s analysis of sacrifice (both ritual and civic) occurs within a context that emphasizes group membership, it is more naturally fitted to address questions of political citizenship. </w:t>
      </w:r>
      <w:proofErr w:type="spellStart"/>
      <w:r w:rsidRPr="00DE0323">
        <w:rPr>
          <w:rStyle w:val="StyleBoldUnderline"/>
        </w:rPr>
        <w:t>Bataille’s</w:t>
      </w:r>
      <w:proofErr w:type="spellEnd"/>
      <w:r w:rsidRPr="00DE0323">
        <w:rPr>
          <w:rStyle w:val="StyleBoldUnderline"/>
        </w:rPr>
        <w:t xml:space="preserve"> theory of sacrifice, </w:t>
      </w:r>
      <w:r w:rsidRPr="00FF2A6F">
        <w:rPr>
          <w:rStyle w:val="StyleBoldUnderline"/>
          <w:highlight w:val="cyan"/>
        </w:rPr>
        <w:t>by not focusing on sacrifice as a collective activity, is less able to easily inform discussions of citizenship</w:t>
      </w:r>
      <w:r w:rsidRPr="00FF2A6F">
        <w:rPr>
          <w:highlight w:val="cyan"/>
        </w:rPr>
        <w:t>.</w:t>
      </w:r>
      <w:r>
        <w:t xml:space="preserve"> </w:t>
      </w:r>
    </w:p>
    <w:p w14:paraId="55ACB397" w14:textId="77777777" w:rsidR="00FF2A6F" w:rsidRPr="0091046F" w:rsidRDefault="00FF2A6F" w:rsidP="00FF2A6F">
      <w:pPr>
        <w:pStyle w:val="Heading4"/>
        <w:rPr>
          <w:rStyle w:val="cite"/>
          <w:b/>
          <w:lang w:bidi="en-US"/>
        </w:rPr>
      </w:pPr>
      <w:r>
        <w:t xml:space="preserve">And – </w:t>
      </w:r>
      <w:r>
        <w:rPr>
          <w:lang w:bidi="en-US"/>
        </w:rPr>
        <w:t>Anti-Politics</w:t>
      </w:r>
      <w:r w:rsidRPr="00E04FC2">
        <w:t xml:space="preserve"> </w:t>
      </w:r>
      <w:r>
        <w:rPr>
          <w:lang w:bidi="en-US"/>
        </w:rPr>
        <w:t>dooms their project, threatens the planet, and cedes politics to the R</w:t>
      </w:r>
      <w:r w:rsidRPr="00542301">
        <w:rPr>
          <w:lang w:bidi="en-US"/>
        </w:rPr>
        <w:t>ight.</w:t>
      </w:r>
    </w:p>
    <w:p w14:paraId="5D727FBF" w14:textId="77777777" w:rsidR="00FF2A6F" w:rsidRPr="00542301" w:rsidRDefault="00FF2A6F" w:rsidP="00FF2A6F">
      <w:pPr>
        <w:rPr>
          <w:lang w:bidi="en-US"/>
        </w:rPr>
      </w:pPr>
      <w:r w:rsidRPr="004975E1">
        <w:rPr>
          <w:rStyle w:val="cite"/>
        </w:rPr>
        <w:t>Boggs ’97</w:t>
      </w:r>
      <w:r>
        <w:rPr>
          <w:lang w:bidi="en-US"/>
        </w:rPr>
        <w:t xml:space="preserve"> </w:t>
      </w:r>
      <w:r w:rsidRPr="00542301">
        <w:rPr>
          <w:lang w:bidi="en-US"/>
        </w:rPr>
        <w:t>(CARL BOGGS – Professor and Ph.D. Political Science, National University, Los Angeles -- Theory and Society 26: 741-780)</w:t>
      </w:r>
    </w:p>
    <w:p w14:paraId="0C9B9EB4" w14:textId="77777777" w:rsidR="00FF2A6F" w:rsidRDefault="00FF2A6F" w:rsidP="00FF2A6F">
      <w:pPr>
        <w:rPr>
          <w:sz w:val="16"/>
          <w:szCs w:val="18"/>
          <w:lang w:bidi="en-US"/>
        </w:rPr>
      </w:pPr>
      <w:r w:rsidRPr="00D92113">
        <w:rPr>
          <w:sz w:val="16"/>
          <w:lang w:bidi="en-US"/>
        </w:rPr>
        <w:t xml:space="preserve">The false sense of empowerment that comes with such mesmerizing impulses is accompanied by a loss of public engagement, an erosion of citizenship and a depleted capacity of individuals in large groups to work for social change. As this ideological quagmire worsens, </w:t>
      </w:r>
      <w:r w:rsidRPr="00C911C2">
        <w:rPr>
          <w:rStyle w:val="underline"/>
          <w:highlight w:val="yellow"/>
        </w:rPr>
        <w:t xml:space="preserve">urgent </w:t>
      </w:r>
      <w:r w:rsidRPr="00C911C2">
        <w:rPr>
          <w:highlight w:val="yellow"/>
          <w:u w:val="single"/>
          <w:lang w:bidi="en-US"/>
        </w:rPr>
        <w:t>problems</w:t>
      </w:r>
      <w:r w:rsidRPr="00D92113">
        <w:rPr>
          <w:sz w:val="16"/>
          <w:lang w:bidi="en-US"/>
        </w:rPr>
        <w:t xml:space="preserve"> that are destroying the fabric of American society </w:t>
      </w:r>
      <w:r w:rsidRPr="00C911C2">
        <w:rPr>
          <w:rStyle w:val="underline"/>
          <w:highlight w:val="yellow"/>
        </w:rPr>
        <w:t>will go unsolved</w:t>
      </w:r>
      <w:r w:rsidRPr="00D92113">
        <w:rPr>
          <w:sz w:val="16"/>
          <w:lang w:bidi="en-US"/>
        </w:rPr>
        <w:t xml:space="preserve">  -- perhaps even unrecognized -- only to fester more ominously</w:t>
      </w:r>
      <w:r w:rsidRPr="00542301">
        <w:rPr>
          <w:u w:val="single"/>
          <w:lang w:bidi="en-US"/>
        </w:rPr>
        <w:t xml:space="preserve"> </w:t>
      </w:r>
      <w:r w:rsidRPr="00D92113">
        <w:rPr>
          <w:sz w:val="16"/>
          <w:lang w:bidi="en-US"/>
        </w:rPr>
        <w:t>into the future. And such problems (</w:t>
      </w:r>
      <w:r w:rsidRPr="004975E1">
        <w:rPr>
          <w:rStyle w:val="underline"/>
        </w:rPr>
        <w:t>ecological crisis, poverty, urban decay, spread of infectious cannot be understood outside the larger social and global context</w:t>
      </w:r>
      <w:r w:rsidRPr="00542301">
        <w:rPr>
          <w:u w:val="single"/>
          <w:lang w:bidi="en-US"/>
        </w:rPr>
        <w:t xml:space="preserve"> </w:t>
      </w:r>
      <w:r w:rsidRPr="004975E1">
        <w:rPr>
          <w:rStyle w:val="underline"/>
        </w:rPr>
        <w:t>diseases</w:t>
      </w:r>
      <w:r w:rsidRPr="00542301">
        <w:rPr>
          <w:u w:val="single"/>
          <w:lang w:bidi="en-US"/>
        </w:rPr>
        <w:t xml:space="preserve">, </w:t>
      </w:r>
      <w:r w:rsidRPr="00D92113">
        <w:rPr>
          <w:sz w:val="16"/>
          <w:lang w:bidi="en-US"/>
        </w:rPr>
        <w:t>technological displacement of</w:t>
      </w:r>
      <w:r w:rsidRPr="00542301">
        <w:rPr>
          <w:u w:val="single"/>
          <w:lang w:bidi="en-US"/>
        </w:rPr>
        <w:t xml:space="preserve"> </w:t>
      </w:r>
      <w:r w:rsidRPr="00D92113">
        <w:rPr>
          <w:sz w:val="16"/>
          <w:lang w:bidi="en-US"/>
        </w:rPr>
        <w:t>workers) of internationalized markets, finance, and communications</w:t>
      </w:r>
      <w:r w:rsidRPr="00D92113">
        <w:rPr>
          <w:sz w:val="16"/>
        </w:rPr>
        <w:t>.  Paradoxically, the widespread</w:t>
      </w:r>
      <w:r w:rsidRPr="0026547C">
        <w:rPr>
          <w:rStyle w:val="underline"/>
        </w:rPr>
        <w:t xml:space="preserve"> </w:t>
      </w:r>
      <w:r w:rsidRPr="00C911C2">
        <w:rPr>
          <w:rStyle w:val="underline"/>
          <w:highlight w:val="yellow"/>
        </w:rPr>
        <w:t>retreat from politics</w:t>
      </w:r>
      <w:r w:rsidRPr="00D92113">
        <w:rPr>
          <w:sz w:val="16"/>
          <w:lang w:bidi="en-US"/>
        </w:rPr>
        <w:t xml:space="preserve">, often inspired by </w:t>
      </w:r>
      <w:proofErr w:type="spellStart"/>
      <w:r w:rsidRPr="00D92113">
        <w:rPr>
          <w:sz w:val="16"/>
          <w:lang w:bidi="en-US"/>
        </w:rPr>
        <w:t>localist</w:t>
      </w:r>
      <w:proofErr w:type="spellEnd"/>
      <w:r w:rsidRPr="00D92113">
        <w:rPr>
          <w:sz w:val="16"/>
          <w:lang w:bidi="en-US"/>
        </w:rPr>
        <w:t xml:space="preserve"> sentiment, </w:t>
      </w:r>
      <w:r w:rsidRPr="00C911C2">
        <w:rPr>
          <w:rStyle w:val="underline"/>
          <w:highlight w:val="yellow"/>
        </w:rPr>
        <w:t xml:space="preserve">comes </w:t>
      </w:r>
      <w:r w:rsidRPr="00D92113">
        <w:rPr>
          <w:sz w:val="16"/>
        </w:rPr>
        <w:t>at a time</w:t>
      </w:r>
      <w:r w:rsidRPr="0026547C">
        <w:rPr>
          <w:rStyle w:val="underline"/>
        </w:rPr>
        <w:t xml:space="preserve"> </w:t>
      </w:r>
      <w:r w:rsidRPr="00C911C2">
        <w:rPr>
          <w:rStyle w:val="underline"/>
          <w:highlight w:val="yellow"/>
        </w:rPr>
        <w:t xml:space="preserve">when agendas that </w:t>
      </w:r>
      <w:r w:rsidRPr="00D92113">
        <w:rPr>
          <w:sz w:val="16"/>
        </w:rPr>
        <w:t xml:space="preserve">ignore or </w:t>
      </w:r>
      <w:r w:rsidRPr="00C911C2">
        <w:rPr>
          <w:rStyle w:val="underline"/>
          <w:highlight w:val="yellow"/>
        </w:rPr>
        <w:t>side-step these</w:t>
      </w:r>
      <w:r w:rsidRPr="00D92113">
        <w:rPr>
          <w:sz w:val="16"/>
        </w:rPr>
        <w:t xml:space="preserve"> global</w:t>
      </w:r>
      <w:r w:rsidRPr="0026547C">
        <w:rPr>
          <w:rStyle w:val="underline"/>
        </w:rPr>
        <w:t xml:space="preserve"> </w:t>
      </w:r>
      <w:r w:rsidRPr="00C911C2">
        <w:rPr>
          <w:rStyle w:val="underline"/>
          <w:highlight w:val="yellow"/>
        </w:rPr>
        <w:t>realities will</w:t>
      </w:r>
      <w:r w:rsidRPr="004975E1">
        <w:rPr>
          <w:rStyle w:val="underline"/>
        </w:rPr>
        <w:t xml:space="preserve">, more than ever, </w:t>
      </w:r>
      <w:r w:rsidRPr="00C911C2">
        <w:rPr>
          <w:rStyle w:val="underline"/>
          <w:highlight w:val="yellow"/>
        </w:rPr>
        <w:t>be reduced to impotence.</w:t>
      </w:r>
      <w:r w:rsidRPr="00D92113">
        <w:rPr>
          <w:sz w:val="16"/>
          <w:lang w:bidi="en-US"/>
        </w:rPr>
        <w:t xml:space="preserve"> In his commentary on the state of citizenship today, </w:t>
      </w:r>
      <w:proofErr w:type="spellStart"/>
      <w:r w:rsidRPr="00D92113">
        <w:rPr>
          <w:sz w:val="16"/>
          <w:lang w:bidi="en-US"/>
        </w:rPr>
        <w:t>Wolin</w:t>
      </w:r>
      <w:proofErr w:type="spellEnd"/>
      <w:r w:rsidRPr="00D92113">
        <w:rPr>
          <w:sz w:val="16"/>
          <w:lang w:bidi="en-US"/>
        </w:rPr>
        <w:t xml:space="preserve"> refers to the increasing sublimation and dilution of </w:t>
      </w:r>
      <w:r w:rsidRPr="00D92113">
        <w:rPr>
          <w:sz w:val="16"/>
          <w:lang w:bidi="en-US"/>
        </w:rPr>
        <w:lastRenderedPageBreak/>
        <w:t xml:space="preserve">politics, as larger numbers of people turn away from public concerns toward private ones. </w:t>
      </w:r>
      <w:r w:rsidRPr="00D92113">
        <w:rPr>
          <w:sz w:val="16"/>
        </w:rPr>
        <w:t>By diluting the life of common involvements, we negate the very idea of politics as a source of public ideals and visions.74 In the meantime,</w:t>
      </w:r>
      <w:r w:rsidRPr="004975E1">
        <w:rPr>
          <w:rStyle w:val="underline"/>
        </w:rPr>
        <w:t xml:space="preserve"> </w:t>
      </w:r>
      <w:r w:rsidRPr="0026547C">
        <w:rPr>
          <w:rStyle w:val="underline"/>
          <w:sz w:val="28"/>
          <w:szCs w:val="28"/>
          <w:highlight w:val="yellow"/>
        </w:rPr>
        <w:t>the fate of the world hangs in the balance.</w:t>
      </w:r>
      <w:r w:rsidRPr="004975E1">
        <w:rPr>
          <w:rStyle w:val="underline"/>
        </w:rPr>
        <w:t xml:space="preserve"> The unyielding truth is that, </w:t>
      </w:r>
      <w:r w:rsidRPr="00C911C2">
        <w:rPr>
          <w:rStyle w:val="underline"/>
          <w:highlight w:val="yellow"/>
        </w:rPr>
        <w:t xml:space="preserve">even as </w:t>
      </w:r>
      <w:r w:rsidRPr="00D92113">
        <w:rPr>
          <w:sz w:val="16"/>
        </w:rPr>
        <w:t>the ethos of</w:t>
      </w:r>
      <w:r w:rsidRPr="00C911C2">
        <w:rPr>
          <w:rStyle w:val="underline"/>
          <w:highlight w:val="yellow"/>
        </w:rPr>
        <w:t xml:space="preserve"> anti-politics becomes more compelling</w:t>
      </w:r>
      <w:r w:rsidRPr="004975E1">
        <w:rPr>
          <w:rStyle w:val="underline"/>
        </w:rPr>
        <w:t xml:space="preserve"> and even fashionable </w:t>
      </w:r>
      <w:r w:rsidRPr="00C911C2">
        <w:rPr>
          <w:rStyle w:val="underline"/>
          <w:highlight w:val="yellow"/>
        </w:rPr>
        <w:t>in the U</w:t>
      </w:r>
      <w:r w:rsidRPr="00D92113">
        <w:rPr>
          <w:sz w:val="16"/>
          <w:lang w:bidi="en-US"/>
        </w:rPr>
        <w:t>nited</w:t>
      </w:r>
      <w:r w:rsidRPr="00542301">
        <w:rPr>
          <w:u w:val="single"/>
          <w:lang w:bidi="en-US"/>
        </w:rPr>
        <w:t xml:space="preserve"> </w:t>
      </w:r>
      <w:r w:rsidRPr="00C911C2">
        <w:rPr>
          <w:rStyle w:val="underline"/>
          <w:highlight w:val="yellow"/>
        </w:rPr>
        <w:t>S</w:t>
      </w:r>
      <w:r w:rsidRPr="00D92113">
        <w:rPr>
          <w:sz w:val="16"/>
          <w:lang w:bidi="en-US"/>
        </w:rPr>
        <w:t xml:space="preserve">tates, </w:t>
      </w:r>
      <w:r w:rsidRPr="00D92113">
        <w:rPr>
          <w:sz w:val="16"/>
        </w:rPr>
        <w:t>it is the vagaries of</w:t>
      </w:r>
      <w:r w:rsidRPr="00D92113">
        <w:rPr>
          <w:rStyle w:val="underline"/>
        </w:rPr>
        <w:t xml:space="preserve"> </w:t>
      </w:r>
      <w:r w:rsidRPr="00C911C2">
        <w:rPr>
          <w:rStyle w:val="underline"/>
          <w:highlight w:val="yellow"/>
        </w:rPr>
        <w:t>political power</w:t>
      </w:r>
      <w:r w:rsidRPr="00D92113">
        <w:rPr>
          <w:sz w:val="16"/>
        </w:rPr>
        <w:t xml:space="preserve"> that</w:t>
      </w:r>
      <w:r w:rsidRPr="00D92113">
        <w:rPr>
          <w:rStyle w:val="underline"/>
        </w:rPr>
        <w:t xml:space="preserve"> </w:t>
      </w:r>
      <w:r w:rsidRPr="00C911C2">
        <w:rPr>
          <w:rStyle w:val="underline"/>
          <w:highlight w:val="yellow"/>
        </w:rPr>
        <w:t xml:space="preserve">will continue to </w:t>
      </w:r>
      <w:r w:rsidRPr="00D92113">
        <w:rPr>
          <w:rStyle w:val="underline"/>
          <w:sz w:val="28"/>
          <w:szCs w:val="28"/>
          <w:highlight w:val="yellow"/>
        </w:rPr>
        <w:t>decide the fate of human societies</w:t>
      </w:r>
      <w:r w:rsidRPr="004975E1">
        <w:rPr>
          <w:rStyle w:val="underline"/>
        </w:rPr>
        <w:t>.</w:t>
      </w:r>
      <w:r w:rsidRPr="00542301">
        <w:rPr>
          <w:u w:val="single"/>
          <w:lang w:bidi="en-US"/>
        </w:rPr>
        <w:t xml:space="preserve"> </w:t>
      </w:r>
      <w:r w:rsidRPr="00D92113">
        <w:rPr>
          <w:sz w:val="16"/>
          <w:lang w:bidi="en-US"/>
        </w:rPr>
        <w:t xml:space="preserve">This last point demands further elaboration. </w:t>
      </w:r>
      <w:r w:rsidRPr="00C911C2">
        <w:rPr>
          <w:rStyle w:val="underline"/>
          <w:highlight w:val="yellow"/>
        </w:rPr>
        <w:t xml:space="preserve">The shrinkage of politics hardly means that </w:t>
      </w:r>
      <w:r w:rsidRPr="00D92113">
        <w:rPr>
          <w:sz w:val="16"/>
        </w:rPr>
        <w:t xml:space="preserve">corporate colonization will be less of a reality, that social hierarchies will somehow disappear, or that gigantic </w:t>
      </w:r>
      <w:r w:rsidRPr="00D92113">
        <w:rPr>
          <w:rStyle w:val="underline"/>
          <w:highlight w:val="yellow"/>
        </w:rPr>
        <w:t>state</w:t>
      </w:r>
      <w:r w:rsidRPr="00D92113">
        <w:rPr>
          <w:rStyle w:val="underline"/>
        </w:rPr>
        <w:t xml:space="preserve"> </w:t>
      </w:r>
      <w:r w:rsidRPr="00D92113">
        <w:rPr>
          <w:sz w:val="16"/>
        </w:rPr>
        <w:t>and military</w:t>
      </w:r>
      <w:r w:rsidRPr="00C911C2">
        <w:rPr>
          <w:rStyle w:val="underline"/>
          <w:highlight w:val="yellow"/>
        </w:rPr>
        <w:t xml:space="preserve"> structures will lose their hold over people's lives</w:t>
      </w:r>
      <w:r w:rsidRPr="004975E1">
        <w:rPr>
          <w:rStyle w:val="underline"/>
        </w:rPr>
        <w:t xml:space="preserve">. Far from it: </w:t>
      </w:r>
      <w:r w:rsidRPr="00C911C2">
        <w:rPr>
          <w:rStyle w:val="underline"/>
          <w:highlight w:val="yellow"/>
        </w:rPr>
        <w:t xml:space="preserve">the space abdicated </w:t>
      </w:r>
      <w:r w:rsidRPr="00D92113">
        <w:rPr>
          <w:sz w:val="16"/>
        </w:rPr>
        <w:t>by a broad citizenry,</w:t>
      </w:r>
      <w:r w:rsidRPr="004975E1">
        <w:rPr>
          <w:rStyle w:val="underline"/>
        </w:rPr>
        <w:t xml:space="preserve"> well-informed and ready to participate at many levels, </w:t>
      </w:r>
      <w:r w:rsidRPr="00C911C2">
        <w:rPr>
          <w:rStyle w:val="underline"/>
          <w:highlight w:val="yellow"/>
        </w:rPr>
        <w:t>can</w:t>
      </w:r>
      <w:r w:rsidRPr="004975E1">
        <w:rPr>
          <w:rStyle w:val="underline"/>
        </w:rPr>
        <w:t xml:space="preserve"> in fact </w:t>
      </w:r>
      <w:r w:rsidRPr="00C911C2">
        <w:rPr>
          <w:rStyle w:val="underline"/>
          <w:highlight w:val="yellow"/>
        </w:rPr>
        <w:t xml:space="preserve">be filled by authoritarian </w:t>
      </w:r>
      <w:r w:rsidRPr="00D92113">
        <w:rPr>
          <w:sz w:val="16"/>
        </w:rPr>
        <w:t>and reactionary</w:t>
      </w:r>
      <w:r w:rsidRPr="00C911C2">
        <w:rPr>
          <w:rStyle w:val="underline"/>
          <w:highlight w:val="yellow"/>
        </w:rPr>
        <w:t xml:space="preserve"> elites</w:t>
      </w:r>
      <w:r w:rsidRPr="00542301">
        <w:rPr>
          <w:sz w:val="18"/>
          <w:u w:val="single"/>
          <w:lang w:bidi="en-US"/>
        </w:rPr>
        <w:t xml:space="preserve"> </w:t>
      </w:r>
      <w:r w:rsidRPr="00D92113">
        <w:rPr>
          <w:sz w:val="16"/>
          <w:lang w:bidi="en-US"/>
        </w:rPr>
        <w:t xml:space="preserve"> -- an already familiar dynamic in many lesser- developed countries. The fragmentation and chaos of a Hobbesian world, not very far removed from the rampant individualism, social Darwinism, and civic violence that have been so much a part of the American landscape, could be the prelude to a powerful Leviathan designed to impose order in the face of disunity and atomized retreat. In this way </w:t>
      </w:r>
      <w:r w:rsidRPr="00C911C2">
        <w:rPr>
          <w:rStyle w:val="underline"/>
          <w:highlight w:val="yellow"/>
        </w:rPr>
        <w:t>the eclipse of politics</w:t>
      </w:r>
      <w:r w:rsidRPr="004975E1">
        <w:rPr>
          <w:rStyle w:val="underline"/>
        </w:rPr>
        <w:t xml:space="preserve"> might set the stage for a reassertion of politics in more virulent guise  -- or it </w:t>
      </w:r>
      <w:r w:rsidRPr="00D92113">
        <w:rPr>
          <w:sz w:val="16"/>
        </w:rPr>
        <w:t xml:space="preserve">might </w:t>
      </w:r>
      <w:r w:rsidRPr="00C911C2">
        <w:rPr>
          <w:rStyle w:val="underline"/>
          <w:highlight w:val="yellow"/>
        </w:rPr>
        <w:t xml:space="preserve">help </w:t>
      </w:r>
      <w:r w:rsidRPr="00D92113">
        <w:rPr>
          <w:sz w:val="16"/>
        </w:rPr>
        <w:t xml:space="preserve">further </w:t>
      </w:r>
      <w:r w:rsidRPr="00C911C2">
        <w:rPr>
          <w:rStyle w:val="underline"/>
          <w:highlight w:val="yellow"/>
        </w:rPr>
        <w:t>rationalize</w:t>
      </w:r>
      <w:r w:rsidRPr="00D92113">
        <w:rPr>
          <w:sz w:val="16"/>
        </w:rPr>
        <w:t xml:space="preserve"> the</w:t>
      </w:r>
      <w:r w:rsidRPr="00C911C2">
        <w:rPr>
          <w:rStyle w:val="underline"/>
          <w:highlight w:val="yellow"/>
        </w:rPr>
        <w:t xml:space="preserve"> existing power </w:t>
      </w:r>
      <w:r w:rsidRPr="00D92113">
        <w:rPr>
          <w:sz w:val="16"/>
        </w:rPr>
        <w:t>structure.</w:t>
      </w:r>
      <w:r w:rsidRPr="004975E1">
        <w:rPr>
          <w:rStyle w:val="underline"/>
        </w:rPr>
        <w:t xml:space="preserve"> In either case</w:t>
      </w:r>
      <w:r w:rsidRPr="00D92113">
        <w:rPr>
          <w:sz w:val="16"/>
        </w:rPr>
        <w:t xml:space="preserve">, the state would likely become what Hobbes anticipated: the embodiment of those universal, </w:t>
      </w:r>
      <w:proofErr w:type="spellStart"/>
      <w:r w:rsidRPr="00D92113">
        <w:rPr>
          <w:sz w:val="16"/>
        </w:rPr>
        <w:t>collec</w:t>
      </w:r>
      <w:proofErr w:type="spellEnd"/>
      <w:r w:rsidRPr="00D92113">
        <w:rPr>
          <w:sz w:val="16"/>
        </w:rPr>
        <w:t xml:space="preserve">- </w:t>
      </w:r>
      <w:proofErr w:type="spellStart"/>
      <w:r w:rsidRPr="00D92113">
        <w:rPr>
          <w:sz w:val="16"/>
        </w:rPr>
        <w:t>tive</w:t>
      </w:r>
      <w:proofErr w:type="spellEnd"/>
      <w:r w:rsidRPr="00D92113">
        <w:rPr>
          <w:sz w:val="16"/>
        </w:rPr>
        <w:t xml:space="preserve"> interests that had vanished from civil society.75</w:t>
      </w:r>
      <w:r w:rsidRPr="00D92113">
        <w:rPr>
          <w:sz w:val="16"/>
          <w:lang w:bidi="en-US"/>
        </w:rPr>
        <w:t xml:space="preserve"> </w:t>
      </w:r>
      <w:r w:rsidRPr="00D92113">
        <w:rPr>
          <w:sz w:val="16"/>
          <w:szCs w:val="18"/>
          <w:lang w:bidi="en-US"/>
        </w:rPr>
        <w:t xml:space="preserve"> </w:t>
      </w:r>
    </w:p>
    <w:p w14:paraId="2A86A28B" w14:textId="77777777" w:rsidR="00712214" w:rsidRDefault="00712214" w:rsidP="00FF2A6F">
      <w:pPr>
        <w:rPr>
          <w:sz w:val="16"/>
          <w:szCs w:val="18"/>
          <w:lang w:bidi="en-US"/>
        </w:rPr>
      </w:pPr>
    </w:p>
    <w:p w14:paraId="0A16742F" w14:textId="77777777" w:rsidR="00712214" w:rsidRDefault="00712214" w:rsidP="00FF2A6F">
      <w:pPr>
        <w:rPr>
          <w:sz w:val="16"/>
          <w:szCs w:val="18"/>
          <w:lang w:bidi="en-US"/>
        </w:rPr>
      </w:pPr>
    </w:p>
    <w:p w14:paraId="1A73DFB5" w14:textId="77777777" w:rsidR="00712214" w:rsidRDefault="00712214" w:rsidP="00FF2A6F">
      <w:pPr>
        <w:rPr>
          <w:sz w:val="16"/>
          <w:szCs w:val="18"/>
          <w:lang w:bidi="en-US"/>
        </w:rPr>
      </w:pPr>
    </w:p>
    <w:p w14:paraId="6A59D1CE" w14:textId="77777777" w:rsidR="00712214" w:rsidRDefault="00712214" w:rsidP="00FF2A6F">
      <w:pPr>
        <w:rPr>
          <w:sz w:val="16"/>
          <w:szCs w:val="18"/>
          <w:lang w:bidi="en-US"/>
        </w:rPr>
      </w:pPr>
    </w:p>
    <w:p w14:paraId="57BC74B9" w14:textId="77777777" w:rsidR="001E6AD4" w:rsidRPr="001E6AD4" w:rsidRDefault="001E6AD4" w:rsidP="001E6AD4">
      <w:bookmarkStart w:id="0" w:name="_GoBack"/>
      <w:bookmarkEnd w:id="0"/>
    </w:p>
    <w:sectPr w:rsidR="001E6AD4" w:rsidRPr="001E6A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2C668" w14:textId="77777777" w:rsidR="00E92EAC" w:rsidRDefault="00E92EAC" w:rsidP="005F5576">
      <w:r>
        <w:separator/>
      </w:r>
    </w:p>
  </w:endnote>
  <w:endnote w:type="continuationSeparator" w:id="0">
    <w:p w14:paraId="623FCA83" w14:textId="77777777" w:rsidR="00E92EAC" w:rsidRDefault="00E92EA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5B71D" w14:textId="77777777" w:rsidR="00E92EAC" w:rsidRDefault="00E92EAC" w:rsidP="005F5576">
      <w:r>
        <w:separator/>
      </w:r>
    </w:p>
  </w:footnote>
  <w:footnote w:type="continuationSeparator" w:id="0">
    <w:p w14:paraId="5E07C706" w14:textId="77777777" w:rsidR="00E92EAC" w:rsidRDefault="00E92EAC"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D4"/>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1E6AD4"/>
    <w:rsid w:val="0020006E"/>
    <w:rsid w:val="002009AE"/>
    <w:rsid w:val="002101DA"/>
    <w:rsid w:val="0024023F"/>
    <w:rsid w:val="00240C4E"/>
    <w:rsid w:val="00243DC0"/>
    <w:rsid w:val="00250E16"/>
    <w:rsid w:val="00257696"/>
    <w:rsid w:val="0026382E"/>
    <w:rsid w:val="00272786"/>
    <w:rsid w:val="002761E2"/>
    <w:rsid w:val="00287AB7"/>
    <w:rsid w:val="00293BC7"/>
    <w:rsid w:val="002A213E"/>
    <w:rsid w:val="002A46F6"/>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67EAB"/>
    <w:rsid w:val="00573677"/>
    <w:rsid w:val="00575F7D"/>
    <w:rsid w:val="00580383"/>
    <w:rsid w:val="00580E40"/>
    <w:rsid w:val="00590731"/>
    <w:rsid w:val="005A506B"/>
    <w:rsid w:val="005A701C"/>
    <w:rsid w:val="005B3140"/>
    <w:rsid w:val="005C0B05"/>
    <w:rsid w:val="005D1156"/>
    <w:rsid w:val="005D3B77"/>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214"/>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25C85"/>
    <w:rsid w:val="00854C66"/>
    <w:rsid w:val="008553E1"/>
    <w:rsid w:val="0087643B"/>
    <w:rsid w:val="00877669"/>
    <w:rsid w:val="00897F92"/>
    <w:rsid w:val="008A64C9"/>
    <w:rsid w:val="008B24B7"/>
    <w:rsid w:val="008C68EE"/>
    <w:rsid w:val="008C7F44"/>
    <w:rsid w:val="008D4273"/>
    <w:rsid w:val="008D4EF3"/>
    <w:rsid w:val="008E0E4F"/>
    <w:rsid w:val="008E2162"/>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C0242"/>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596"/>
    <w:rsid w:val="00E14EBD"/>
    <w:rsid w:val="00E16734"/>
    <w:rsid w:val="00E2367A"/>
    <w:rsid w:val="00E35FC9"/>
    <w:rsid w:val="00E377A4"/>
    <w:rsid w:val="00E420E9"/>
    <w:rsid w:val="00E4635D"/>
    <w:rsid w:val="00E61D76"/>
    <w:rsid w:val="00E70912"/>
    <w:rsid w:val="00E90AA6"/>
    <w:rsid w:val="00E92EAC"/>
    <w:rsid w:val="00E977B8"/>
    <w:rsid w:val="00E97AD1"/>
    <w:rsid w:val="00EA109B"/>
    <w:rsid w:val="00EA2926"/>
    <w:rsid w:val="00EB4574"/>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2A6F"/>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2D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F2A6F"/>
    <w:pPr>
      <w:spacing w:after="0" w:line="240" w:lineRule="auto"/>
    </w:pPr>
    <w:rPr>
      <w:rFonts w:ascii="Calibri" w:eastAsiaTheme="minorEastAsia" w:hAnsi="Calibri"/>
      <w:szCs w:val="24"/>
    </w:rPr>
  </w:style>
  <w:style w:type="paragraph" w:styleId="Heading1">
    <w:name w:val="heading 1"/>
    <w:aliases w:val="Pocket"/>
    <w:basedOn w:val="Normal"/>
    <w:next w:val="Normal"/>
    <w:link w:val="Heading1Char"/>
    <w:uiPriority w:val="9"/>
    <w:qFormat/>
    <w:rsid w:val="00FF2A6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Heading 2 Char2 Char,Heading 2 Char1 Char Char,Heading 2 Char Char Char Char,Heading 2 Char Char1 Char,Heading 2 Char2,Heading 2 Char1 Char,Heading 2 Char Char Char,Heading 2 Char Char1"/>
    <w:basedOn w:val="Normal"/>
    <w:next w:val="Normal"/>
    <w:link w:val="Heading2Char"/>
    <w:uiPriority w:val="9"/>
    <w:unhideWhenUsed/>
    <w:qFormat/>
    <w:rsid w:val="00FF2A6F"/>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FF2A6F"/>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
    <w:basedOn w:val="Normal"/>
    <w:next w:val="Normal"/>
    <w:link w:val="Heading4Char"/>
    <w:uiPriority w:val="9"/>
    <w:unhideWhenUsed/>
    <w:qFormat/>
    <w:rsid w:val="00FF2A6F"/>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FF2A6F"/>
    <w:rPr>
      <w:rFonts w:asciiTheme="majorHAnsi" w:eastAsiaTheme="majorEastAsia" w:hAnsiTheme="majorHAnsi" w:cstheme="majorBidi"/>
      <w:b/>
      <w:bCs/>
      <w:sz w:val="52"/>
      <w:szCs w:val="52"/>
    </w:rPr>
  </w:style>
  <w:style w:type="character" w:customStyle="1" w:styleId="Heading2Char">
    <w:name w:val="Heading 2 Char"/>
    <w:aliases w:val="Hat Char,Heading 2 Char2 Char Char,Heading 2 Char1 Char Char Char,Heading 2 Char Char Char Char Char,Heading 2 Char Char1 Char Char,Heading 2 Char2 Char1,Heading 2 Char1 Char Char1,Heading 2 Char Char Char Char1,Heading 2 Char Char1 Char1"/>
    <w:basedOn w:val="DefaultParagraphFont"/>
    <w:link w:val="Heading2"/>
    <w:rsid w:val="00FF2A6F"/>
    <w:rPr>
      <w:rFonts w:asciiTheme="majorHAnsi" w:eastAsiaTheme="majorEastAsia" w:hAnsiTheme="majorHAnsi" w:cstheme="majorBidi"/>
      <w:b/>
      <w:bCs/>
      <w:sz w:val="44"/>
      <w:szCs w:val="44"/>
      <w:u w:val="double"/>
    </w:rPr>
  </w:style>
  <w:style w:type="character" w:styleId="Emphasis">
    <w:name w:val="Emphasis"/>
    <w:aliases w:val="Evidence,Minimized,minimized,Highlighted,tag2,Size 10,emphasis in card,CD Card,ED - Tag,Underlined,emphasis"/>
    <w:basedOn w:val="DefaultParagraphFont"/>
    <w:uiPriority w:val="7"/>
    <w:qFormat/>
    <w:rsid w:val="00FF2A6F"/>
    <w:rPr>
      <w:rFonts w:ascii="Calibri" w:hAnsi="Calibri"/>
      <w:b/>
      <w:i w:val="0"/>
      <w:iCs/>
      <w:sz w:val="22"/>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9"/>
    <w:rsid w:val="00FF2A6F"/>
    <w:rPr>
      <w:rFonts w:asciiTheme="majorHAnsi" w:eastAsiaTheme="majorEastAsia" w:hAnsiTheme="majorHAnsi" w:cstheme="majorBidi"/>
      <w:b/>
      <w:bCs/>
      <w:sz w:val="32"/>
      <w:szCs w:val="24"/>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
    <w:basedOn w:val="DefaultParagraphFont"/>
    <w:uiPriority w:val="5"/>
    <w:qFormat/>
    <w:rsid w:val="00FF2A6F"/>
    <w:rPr>
      <w:b/>
      <w:sz w:val="22"/>
      <w:u w:val="single"/>
    </w:rPr>
  </w:style>
  <w:style w:type="character" w:customStyle="1" w:styleId="StyleStyleBold12pt">
    <w:name w:val="Style Style Bold + 12 pt"/>
    <w:aliases w:val="Cite,Style Style Bold,Style Style Bold + 12pt,Style Style + 12 pt,Style Style Bo... +,Old Cite"/>
    <w:basedOn w:val="DefaultParagraphFont"/>
    <w:qFormat/>
    <w:rsid w:val="00FF2A6F"/>
    <w:rPr>
      <w:b/>
      <w:sz w:val="26"/>
      <w:u w:val="none"/>
    </w:rPr>
  </w:style>
  <w:style w:type="paragraph" w:styleId="Header">
    <w:name w:val="header"/>
    <w:basedOn w:val="Normal"/>
    <w:link w:val="HeaderChar"/>
    <w:uiPriority w:val="99"/>
    <w:unhideWhenUsed/>
    <w:rsid w:val="00FF2A6F"/>
    <w:pPr>
      <w:tabs>
        <w:tab w:val="center" w:pos="4320"/>
        <w:tab w:val="right" w:pos="8640"/>
      </w:tabs>
    </w:pPr>
  </w:style>
  <w:style w:type="character" w:customStyle="1" w:styleId="HeaderChar">
    <w:name w:val="Header Char"/>
    <w:basedOn w:val="DefaultParagraphFont"/>
    <w:link w:val="Header"/>
    <w:uiPriority w:val="99"/>
    <w:rsid w:val="00FF2A6F"/>
    <w:rPr>
      <w:rFonts w:ascii="Calibri" w:eastAsiaTheme="minorEastAsia" w:hAnsi="Calibri"/>
      <w:szCs w:val="24"/>
    </w:rPr>
  </w:style>
  <w:style w:type="paragraph" w:styleId="Footer">
    <w:name w:val="footer"/>
    <w:basedOn w:val="Normal"/>
    <w:link w:val="FooterChar"/>
    <w:uiPriority w:val="99"/>
    <w:unhideWhenUsed/>
    <w:rsid w:val="00FF2A6F"/>
    <w:pPr>
      <w:tabs>
        <w:tab w:val="center" w:pos="4320"/>
        <w:tab w:val="right" w:pos="8640"/>
      </w:tabs>
    </w:pPr>
  </w:style>
  <w:style w:type="character" w:customStyle="1" w:styleId="FooterChar">
    <w:name w:val="Footer Char"/>
    <w:basedOn w:val="DefaultParagraphFont"/>
    <w:link w:val="Footer"/>
    <w:uiPriority w:val="99"/>
    <w:rsid w:val="00FF2A6F"/>
    <w:rPr>
      <w:rFonts w:ascii="Calibri" w:eastAsiaTheme="minorEastAsia" w:hAnsi="Calibri"/>
      <w:szCs w:val="24"/>
    </w:rPr>
  </w:style>
  <w:style w:type="character" w:styleId="Hyperlink">
    <w:name w:val="Hyperlink"/>
    <w:aliases w:val="heading 1 (block title),Read,Important"/>
    <w:basedOn w:val="DefaultParagraphFont"/>
    <w:uiPriority w:val="99"/>
    <w:unhideWhenUsed/>
    <w:rsid w:val="00FF2A6F"/>
    <w:rPr>
      <w:color w:val="0000FF" w:themeColor="hyperlink"/>
      <w:u w:val="singl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small text Char"/>
    <w:basedOn w:val="DefaultParagraphFont"/>
    <w:link w:val="Heading4"/>
    <w:uiPriority w:val="9"/>
    <w:rsid w:val="00FF2A6F"/>
    <w:rPr>
      <w:rFonts w:asciiTheme="majorHAnsi" w:eastAsiaTheme="majorEastAsia" w:hAnsiTheme="majorHAnsi" w:cstheme="majorBidi"/>
      <w:b/>
      <w:bCs/>
      <w:iCs/>
      <w:sz w:val="26"/>
      <w:szCs w:val="24"/>
    </w:rPr>
  </w:style>
  <w:style w:type="character" w:customStyle="1" w:styleId="underline">
    <w:name w:val="underline"/>
    <w:link w:val="textbold"/>
    <w:qFormat/>
    <w:rsid w:val="001E6AD4"/>
    <w:rPr>
      <w:b/>
      <w:u w:val="single"/>
    </w:rPr>
  </w:style>
  <w:style w:type="paragraph" w:customStyle="1" w:styleId="textbold">
    <w:name w:val="text bold"/>
    <w:basedOn w:val="Normal"/>
    <w:link w:val="underline"/>
    <w:rsid w:val="001E6AD4"/>
    <w:pPr>
      <w:ind w:left="720"/>
      <w:jc w:val="both"/>
    </w:pPr>
    <w:rPr>
      <w:rFonts w:asciiTheme="minorHAnsi" w:eastAsiaTheme="minorHAnsi" w:hAnsiTheme="minorHAnsi"/>
      <w:b/>
      <w:szCs w:val="22"/>
      <w:u w:val="single"/>
    </w:rPr>
  </w:style>
  <w:style w:type="paragraph" w:customStyle="1" w:styleId="evidencetext">
    <w:name w:val="evidence text"/>
    <w:basedOn w:val="Normal"/>
    <w:rsid w:val="001E6AD4"/>
    <w:pPr>
      <w:ind w:left="1728" w:right="1008"/>
    </w:pPr>
    <w:rPr>
      <w:rFonts w:ascii="Arial" w:eastAsia="Times New Roman" w:hAnsi="Arial" w:cs="Times New Roman"/>
      <w:color w:val="000000"/>
      <w:sz w:val="18"/>
    </w:rPr>
  </w:style>
  <w:style w:type="character" w:customStyle="1" w:styleId="underline2">
    <w:name w:val="underline2"/>
    <w:basedOn w:val="DefaultParagraphFont"/>
    <w:rsid w:val="001E6AD4"/>
    <w:rPr>
      <w:u w:val="single"/>
    </w:rPr>
  </w:style>
  <w:style w:type="paragraph" w:customStyle="1" w:styleId="tag">
    <w:name w:val="tag"/>
    <w:basedOn w:val="Normal"/>
    <w:qFormat/>
    <w:rsid w:val="001E6AD4"/>
    <w:pPr>
      <w:widowControl w:val="0"/>
      <w:autoSpaceDE w:val="0"/>
      <w:autoSpaceDN w:val="0"/>
      <w:adjustRightInd w:val="0"/>
    </w:pPr>
    <w:rPr>
      <w:rFonts w:ascii="Times New Roman" w:eastAsia="Times New Roman" w:hAnsi="Times New Roman" w:cs="Times New Roman"/>
      <w:b/>
      <w:color w:val="000000"/>
      <w:sz w:val="24"/>
      <w:szCs w:val="20"/>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basedOn w:val="DefaultParagraphFont"/>
    <w:qFormat/>
    <w:rsid w:val="001E6AD4"/>
    <w:rPr>
      <w:rFonts w:ascii="Times New Roman" w:hAnsi="Times New Roman"/>
      <w:b/>
      <w:sz w:val="24"/>
    </w:rPr>
  </w:style>
  <w:style w:type="paragraph" w:customStyle="1" w:styleId="TagText">
    <w:name w:val="TagText"/>
    <w:basedOn w:val="Normal"/>
    <w:qFormat/>
    <w:rsid w:val="001E6AD4"/>
    <w:rPr>
      <w:rFonts w:eastAsiaTheme="minorHAnsi" w:cs="Calibri"/>
      <w:b/>
      <w:sz w:val="24"/>
      <w:szCs w:val="22"/>
    </w:rPr>
  </w:style>
  <w:style w:type="paragraph" w:styleId="DocumentMap">
    <w:name w:val="Document Map"/>
    <w:basedOn w:val="Normal"/>
    <w:link w:val="DocumentMapChar"/>
    <w:uiPriority w:val="99"/>
    <w:semiHidden/>
    <w:unhideWhenUsed/>
    <w:rsid w:val="00FF2A6F"/>
    <w:rPr>
      <w:rFonts w:ascii="Lucida Grande" w:hAnsi="Lucida Grande" w:cs="Lucida Grande"/>
    </w:rPr>
  </w:style>
  <w:style w:type="character" w:customStyle="1" w:styleId="DocumentMapChar">
    <w:name w:val="Document Map Char"/>
    <w:basedOn w:val="DefaultParagraphFont"/>
    <w:link w:val="DocumentMap"/>
    <w:uiPriority w:val="99"/>
    <w:semiHidden/>
    <w:rsid w:val="00FF2A6F"/>
    <w:rPr>
      <w:rFonts w:ascii="Lucida Grande" w:eastAsiaTheme="minorEastAsia" w:hAnsi="Lucida Grande" w:cs="Lucida Grande"/>
      <w:szCs w:val="24"/>
    </w:rPr>
  </w:style>
  <w:style w:type="paragraph" w:styleId="NoSpacing">
    <w:name w:val="No Spacing"/>
    <w:uiPriority w:val="1"/>
    <w:rsid w:val="00FF2A6F"/>
    <w:pPr>
      <w:spacing w:after="0" w:line="240" w:lineRule="auto"/>
    </w:pPr>
    <w:rPr>
      <w:rFonts w:eastAsiaTheme="minorEastAsia"/>
      <w:sz w:val="24"/>
      <w:szCs w:val="24"/>
    </w:rPr>
  </w:style>
  <w:style w:type="paragraph" w:styleId="ListParagraph">
    <w:name w:val="List Paragraph"/>
    <w:basedOn w:val="Normal"/>
    <w:uiPriority w:val="34"/>
    <w:rsid w:val="00FF2A6F"/>
    <w:pPr>
      <w:ind w:left="720"/>
      <w:contextualSpacing/>
    </w:pPr>
  </w:style>
  <w:style w:type="character" w:styleId="PageNumber">
    <w:name w:val="page number"/>
    <w:basedOn w:val="DefaultParagraphFont"/>
    <w:uiPriority w:val="99"/>
    <w:semiHidden/>
    <w:unhideWhenUsed/>
    <w:rsid w:val="00FF2A6F"/>
  </w:style>
  <w:style w:type="paragraph" w:customStyle="1" w:styleId="card">
    <w:name w:val="card"/>
    <w:basedOn w:val="Normal"/>
    <w:next w:val="Normal"/>
    <w:link w:val="cardChar"/>
    <w:rsid w:val="00FF2A6F"/>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FF2A6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F2A6F"/>
    <w:pPr>
      <w:spacing w:after="0" w:line="240" w:lineRule="auto"/>
    </w:pPr>
    <w:rPr>
      <w:rFonts w:ascii="Calibri" w:eastAsiaTheme="minorEastAsia" w:hAnsi="Calibri"/>
      <w:szCs w:val="24"/>
    </w:rPr>
  </w:style>
  <w:style w:type="paragraph" w:styleId="Heading1">
    <w:name w:val="heading 1"/>
    <w:aliases w:val="Pocket"/>
    <w:basedOn w:val="Normal"/>
    <w:next w:val="Normal"/>
    <w:link w:val="Heading1Char"/>
    <w:uiPriority w:val="9"/>
    <w:qFormat/>
    <w:rsid w:val="00FF2A6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Heading 2 Char2 Char,Heading 2 Char1 Char Char,Heading 2 Char Char Char Char,Heading 2 Char Char1 Char,Heading 2 Char2,Heading 2 Char1 Char,Heading 2 Char Char Char,Heading 2 Char Char1"/>
    <w:basedOn w:val="Normal"/>
    <w:next w:val="Normal"/>
    <w:link w:val="Heading2Char"/>
    <w:uiPriority w:val="9"/>
    <w:unhideWhenUsed/>
    <w:qFormat/>
    <w:rsid w:val="00FF2A6F"/>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FF2A6F"/>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
    <w:basedOn w:val="Normal"/>
    <w:next w:val="Normal"/>
    <w:link w:val="Heading4Char"/>
    <w:uiPriority w:val="9"/>
    <w:unhideWhenUsed/>
    <w:qFormat/>
    <w:rsid w:val="00FF2A6F"/>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FF2A6F"/>
    <w:rPr>
      <w:rFonts w:asciiTheme="majorHAnsi" w:eastAsiaTheme="majorEastAsia" w:hAnsiTheme="majorHAnsi" w:cstheme="majorBidi"/>
      <w:b/>
      <w:bCs/>
      <w:sz w:val="52"/>
      <w:szCs w:val="52"/>
    </w:rPr>
  </w:style>
  <w:style w:type="character" w:customStyle="1" w:styleId="Heading2Char">
    <w:name w:val="Heading 2 Char"/>
    <w:aliases w:val="Hat Char,Heading 2 Char2 Char Char,Heading 2 Char1 Char Char Char,Heading 2 Char Char Char Char Char,Heading 2 Char Char1 Char Char,Heading 2 Char2 Char1,Heading 2 Char1 Char Char1,Heading 2 Char Char Char Char1,Heading 2 Char Char1 Char1"/>
    <w:basedOn w:val="DefaultParagraphFont"/>
    <w:link w:val="Heading2"/>
    <w:rsid w:val="00FF2A6F"/>
    <w:rPr>
      <w:rFonts w:asciiTheme="majorHAnsi" w:eastAsiaTheme="majorEastAsia" w:hAnsiTheme="majorHAnsi" w:cstheme="majorBidi"/>
      <w:b/>
      <w:bCs/>
      <w:sz w:val="44"/>
      <w:szCs w:val="44"/>
      <w:u w:val="double"/>
    </w:rPr>
  </w:style>
  <w:style w:type="character" w:styleId="Emphasis">
    <w:name w:val="Emphasis"/>
    <w:aliases w:val="Evidence,Minimized,minimized,Highlighted,tag2,Size 10,emphasis in card,CD Card,ED - Tag,Underlined,emphasis"/>
    <w:basedOn w:val="DefaultParagraphFont"/>
    <w:uiPriority w:val="7"/>
    <w:qFormat/>
    <w:rsid w:val="00FF2A6F"/>
    <w:rPr>
      <w:rFonts w:ascii="Calibri" w:hAnsi="Calibri"/>
      <w:b/>
      <w:i w:val="0"/>
      <w:iCs/>
      <w:sz w:val="22"/>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9"/>
    <w:rsid w:val="00FF2A6F"/>
    <w:rPr>
      <w:rFonts w:asciiTheme="majorHAnsi" w:eastAsiaTheme="majorEastAsia" w:hAnsiTheme="majorHAnsi" w:cstheme="majorBidi"/>
      <w:b/>
      <w:bCs/>
      <w:sz w:val="32"/>
      <w:szCs w:val="24"/>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
    <w:basedOn w:val="DefaultParagraphFont"/>
    <w:uiPriority w:val="5"/>
    <w:qFormat/>
    <w:rsid w:val="00FF2A6F"/>
    <w:rPr>
      <w:b/>
      <w:sz w:val="22"/>
      <w:u w:val="single"/>
    </w:rPr>
  </w:style>
  <w:style w:type="character" w:customStyle="1" w:styleId="StyleStyleBold12pt">
    <w:name w:val="Style Style Bold + 12 pt"/>
    <w:aliases w:val="Cite,Style Style Bold,Style Style Bold + 12pt,Style Style + 12 pt,Style Style Bo... +,Old Cite"/>
    <w:basedOn w:val="DefaultParagraphFont"/>
    <w:qFormat/>
    <w:rsid w:val="00FF2A6F"/>
    <w:rPr>
      <w:b/>
      <w:sz w:val="26"/>
      <w:u w:val="none"/>
    </w:rPr>
  </w:style>
  <w:style w:type="paragraph" w:styleId="Header">
    <w:name w:val="header"/>
    <w:basedOn w:val="Normal"/>
    <w:link w:val="HeaderChar"/>
    <w:uiPriority w:val="99"/>
    <w:unhideWhenUsed/>
    <w:rsid w:val="00FF2A6F"/>
    <w:pPr>
      <w:tabs>
        <w:tab w:val="center" w:pos="4320"/>
        <w:tab w:val="right" w:pos="8640"/>
      </w:tabs>
    </w:pPr>
  </w:style>
  <w:style w:type="character" w:customStyle="1" w:styleId="HeaderChar">
    <w:name w:val="Header Char"/>
    <w:basedOn w:val="DefaultParagraphFont"/>
    <w:link w:val="Header"/>
    <w:uiPriority w:val="99"/>
    <w:rsid w:val="00FF2A6F"/>
    <w:rPr>
      <w:rFonts w:ascii="Calibri" w:eastAsiaTheme="minorEastAsia" w:hAnsi="Calibri"/>
      <w:szCs w:val="24"/>
    </w:rPr>
  </w:style>
  <w:style w:type="paragraph" w:styleId="Footer">
    <w:name w:val="footer"/>
    <w:basedOn w:val="Normal"/>
    <w:link w:val="FooterChar"/>
    <w:uiPriority w:val="99"/>
    <w:unhideWhenUsed/>
    <w:rsid w:val="00FF2A6F"/>
    <w:pPr>
      <w:tabs>
        <w:tab w:val="center" w:pos="4320"/>
        <w:tab w:val="right" w:pos="8640"/>
      </w:tabs>
    </w:pPr>
  </w:style>
  <w:style w:type="character" w:customStyle="1" w:styleId="FooterChar">
    <w:name w:val="Footer Char"/>
    <w:basedOn w:val="DefaultParagraphFont"/>
    <w:link w:val="Footer"/>
    <w:uiPriority w:val="99"/>
    <w:rsid w:val="00FF2A6F"/>
    <w:rPr>
      <w:rFonts w:ascii="Calibri" w:eastAsiaTheme="minorEastAsia" w:hAnsi="Calibri"/>
      <w:szCs w:val="24"/>
    </w:rPr>
  </w:style>
  <w:style w:type="character" w:styleId="Hyperlink">
    <w:name w:val="Hyperlink"/>
    <w:aliases w:val="heading 1 (block title),Read,Important"/>
    <w:basedOn w:val="DefaultParagraphFont"/>
    <w:uiPriority w:val="99"/>
    <w:unhideWhenUsed/>
    <w:rsid w:val="00FF2A6F"/>
    <w:rPr>
      <w:color w:val="0000FF" w:themeColor="hyperlink"/>
      <w:u w:val="singl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small text Char"/>
    <w:basedOn w:val="DefaultParagraphFont"/>
    <w:link w:val="Heading4"/>
    <w:uiPriority w:val="9"/>
    <w:rsid w:val="00FF2A6F"/>
    <w:rPr>
      <w:rFonts w:asciiTheme="majorHAnsi" w:eastAsiaTheme="majorEastAsia" w:hAnsiTheme="majorHAnsi" w:cstheme="majorBidi"/>
      <w:b/>
      <w:bCs/>
      <w:iCs/>
      <w:sz w:val="26"/>
      <w:szCs w:val="24"/>
    </w:rPr>
  </w:style>
  <w:style w:type="character" w:customStyle="1" w:styleId="underline">
    <w:name w:val="underline"/>
    <w:link w:val="textbold"/>
    <w:qFormat/>
    <w:rsid w:val="001E6AD4"/>
    <w:rPr>
      <w:b/>
      <w:u w:val="single"/>
    </w:rPr>
  </w:style>
  <w:style w:type="paragraph" w:customStyle="1" w:styleId="textbold">
    <w:name w:val="text bold"/>
    <w:basedOn w:val="Normal"/>
    <w:link w:val="underline"/>
    <w:rsid w:val="001E6AD4"/>
    <w:pPr>
      <w:ind w:left="720"/>
      <w:jc w:val="both"/>
    </w:pPr>
    <w:rPr>
      <w:rFonts w:asciiTheme="minorHAnsi" w:eastAsiaTheme="minorHAnsi" w:hAnsiTheme="minorHAnsi"/>
      <w:b/>
      <w:szCs w:val="22"/>
      <w:u w:val="single"/>
    </w:rPr>
  </w:style>
  <w:style w:type="paragraph" w:customStyle="1" w:styleId="evidencetext">
    <w:name w:val="evidence text"/>
    <w:basedOn w:val="Normal"/>
    <w:rsid w:val="001E6AD4"/>
    <w:pPr>
      <w:ind w:left="1728" w:right="1008"/>
    </w:pPr>
    <w:rPr>
      <w:rFonts w:ascii="Arial" w:eastAsia="Times New Roman" w:hAnsi="Arial" w:cs="Times New Roman"/>
      <w:color w:val="000000"/>
      <w:sz w:val="18"/>
    </w:rPr>
  </w:style>
  <w:style w:type="character" w:customStyle="1" w:styleId="underline2">
    <w:name w:val="underline2"/>
    <w:basedOn w:val="DefaultParagraphFont"/>
    <w:rsid w:val="001E6AD4"/>
    <w:rPr>
      <w:u w:val="single"/>
    </w:rPr>
  </w:style>
  <w:style w:type="paragraph" w:customStyle="1" w:styleId="tag">
    <w:name w:val="tag"/>
    <w:basedOn w:val="Normal"/>
    <w:qFormat/>
    <w:rsid w:val="001E6AD4"/>
    <w:pPr>
      <w:widowControl w:val="0"/>
      <w:autoSpaceDE w:val="0"/>
      <w:autoSpaceDN w:val="0"/>
      <w:adjustRightInd w:val="0"/>
    </w:pPr>
    <w:rPr>
      <w:rFonts w:ascii="Times New Roman" w:eastAsia="Times New Roman" w:hAnsi="Times New Roman" w:cs="Times New Roman"/>
      <w:b/>
      <w:color w:val="000000"/>
      <w:sz w:val="24"/>
      <w:szCs w:val="20"/>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basedOn w:val="DefaultParagraphFont"/>
    <w:qFormat/>
    <w:rsid w:val="001E6AD4"/>
    <w:rPr>
      <w:rFonts w:ascii="Times New Roman" w:hAnsi="Times New Roman"/>
      <w:b/>
      <w:sz w:val="24"/>
    </w:rPr>
  </w:style>
  <w:style w:type="paragraph" w:customStyle="1" w:styleId="TagText">
    <w:name w:val="TagText"/>
    <w:basedOn w:val="Normal"/>
    <w:qFormat/>
    <w:rsid w:val="001E6AD4"/>
    <w:rPr>
      <w:rFonts w:eastAsiaTheme="minorHAnsi" w:cs="Calibri"/>
      <w:b/>
      <w:sz w:val="24"/>
      <w:szCs w:val="22"/>
    </w:rPr>
  </w:style>
  <w:style w:type="paragraph" w:styleId="DocumentMap">
    <w:name w:val="Document Map"/>
    <w:basedOn w:val="Normal"/>
    <w:link w:val="DocumentMapChar"/>
    <w:uiPriority w:val="99"/>
    <w:semiHidden/>
    <w:unhideWhenUsed/>
    <w:rsid w:val="00FF2A6F"/>
    <w:rPr>
      <w:rFonts w:ascii="Lucida Grande" w:hAnsi="Lucida Grande" w:cs="Lucida Grande"/>
    </w:rPr>
  </w:style>
  <w:style w:type="character" w:customStyle="1" w:styleId="DocumentMapChar">
    <w:name w:val="Document Map Char"/>
    <w:basedOn w:val="DefaultParagraphFont"/>
    <w:link w:val="DocumentMap"/>
    <w:uiPriority w:val="99"/>
    <w:semiHidden/>
    <w:rsid w:val="00FF2A6F"/>
    <w:rPr>
      <w:rFonts w:ascii="Lucida Grande" w:eastAsiaTheme="minorEastAsia" w:hAnsi="Lucida Grande" w:cs="Lucida Grande"/>
      <w:szCs w:val="24"/>
    </w:rPr>
  </w:style>
  <w:style w:type="paragraph" w:styleId="NoSpacing">
    <w:name w:val="No Spacing"/>
    <w:uiPriority w:val="1"/>
    <w:rsid w:val="00FF2A6F"/>
    <w:pPr>
      <w:spacing w:after="0" w:line="240" w:lineRule="auto"/>
    </w:pPr>
    <w:rPr>
      <w:rFonts w:eastAsiaTheme="minorEastAsia"/>
      <w:sz w:val="24"/>
      <w:szCs w:val="24"/>
    </w:rPr>
  </w:style>
  <w:style w:type="paragraph" w:styleId="ListParagraph">
    <w:name w:val="List Paragraph"/>
    <w:basedOn w:val="Normal"/>
    <w:uiPriority w:val="34"/>
    <w:rsid w:val="00FF2A6F"/>
    <w:pPr>
      <w:ind w:left="720"/>
      <w:contextualSpacing/>
    </w:pPr>
  </w:style>
  <w:style w:type="character" w:styleId="PageNumber">
    <w:name w:val="page number"/>
    <w:basedOn w:val="DefaultParagraphFont"/>
    <w:uiPriority w:val="99"/>
    <w:semiHidden/>
    <w:unhideWhenUsed/>
    <w:rsid w:val="00FF2A6F"/>
  </w:style>
  <w:style w:type="paragraph" w:customStyle="1" w:styleId="card">
    <w:name w:val="card"/>
    <w:basedOn w:val="Normal"/>
    <w:next w:val="Normal"/>
    <w:link w:val="cardChar"/>
    <w:rsid w:val="00FF2A6F"/>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FF2A6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ictionary.reference.com/browse/united+states+govern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ctionary.com/cgi-bin/dict.pl?term=resolve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ccc.commnet.edu/grammar/marks/colon.htm" TargetMode="External"/><Relationship Id="rId5" Type="http://schemas.openxmlformats.org/officeDocument/2006/relationships/styles" Target="styles.xml"/><Relationship Id="rId15" Type="http://schemas.openxmlformats.org/officeDocument/2006/relationships/hyperlink" Target="http://www.carnegie.org/sub/pubs/deadly/dia95_01.html"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phil.cam.ac.uk/teaching_staff/lillehammer/Consequentialism_and_Global_Ethics-1-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22</Pages>
  <Words>10630</Words>
  <Characters>60594</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2</cp:revision>
  <dcterms:created xsi:type="dcterms:W3CDTF">2013-02-04T04:44:00Z</dcterms:created>
  <dcterms:modified xsi:type="dcterms:W3CDTF">2013-02-04T04:44:00Z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